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52A" w14:textId="77777777" w:rsidR="00E84F98" w:rsidRPr="00E84F98" w:rsidRDefault="00AF5930" w:rsidP="00E84F98">
      <w:pPr>
        <w:spacing w:line="240" w:lineRule="auto"/>
        <w:rPr>
          <w:rFonts w:cs="Arial"/>
          <w:color w:val="404040" w:themeColor="text1" w:themeTint="BF"/>
          <w:szCs w:val="24"/>
        </w:rPr>
      </w:pPr>
      <w:r w:rsidRPr="00E84F98">
        <w:rPr>
          <w:rFonts w:cs="Arial"/>
          <w:color w:val="404040" w:themeColor="text1" w:themeTint="BF"/>
          <w:szCs w:val="24"/>
        </w:rPr>
        <w:t xml:space="preserve">Ответьте, пожалуйста, на вопросы. Чем подробнее распишете, тем больше вероятность сразу получить нужный результат. </w:t>
      </w:r>
    </w:p>
    <w:p w14:paraId="27B7606C" w14:textId="77777777" w:rsidR="00E84F98" w:rsidRPr="00E84F98" w:rsidRDefault="00AF5930" w:rsidP="00E84F98">
      <w:pPr>
        <w:spacing w:line="240" w:lineRule="auto"/>
        <w:rPr>
          <w:rFonts w:cs="Arial"/>
          <w:color w:val="404040" w:themeColor="text1" w:themeTint="BF"/>
          <w:szCs w:val="24"/>
        </w:rPr>
      </w:pPr>
      <w:r w:rsidRPr="00E84F98">
        <w:rPr>
          <w:rFonts w:cs="Arial"/>
          <w:color w:val="404040" w:themeColor="text1" w:themeTint="BF"/>
          <w:szCs w:val="24"/>
        </w:rPr>
        <w:t xml:space="preserve">Обязательно заполните </w:t>
      </w:r>
      <w:r w:rsidR="007F35E3" w:rsidRPr="00E84F98">
        <w:rPr>
          <w:rFonts w:cs="Arial"/>
          <w:color w:val="404040" w:themeColor="text1" w:themeTint="BF"/>
          <w:szCs w:val="24"/>
        </w:rPr>
        <w:t>4</w:t>
      </w:r>
      <w:r w:rsidRPr="00E84F98">
        <w:rPr>
          <w:rFonts w:cs="Arial"/>
          <w:color w:val="404040" w:themeColor="text1" w:themeTint="BF"/>
          <w:szCs w:val="24"/>
        </w:rPr>
        <w:t xml:space="preserve"> и </w:t>
      </w:r>
      <w:r w:rsidR="007F35E3" w:rsidRPr="00E84F98">
        <w:rPr>
          <w:rFonts w:cs="Arial"/>
          <w:color w:val="404040" w:themeColor="text1" w:themeTint="BF"/>
          <w:szCs w:val="24"/>
        </w:rPr>
        <w:t>5</w:t>
      </w:r>
      <w:r w:rsidR="00A8772F" w:rsidRPr="00E84F98">
        <w:rPr>
          <w:rFonts w:cs="Arial"/>
          <w:color w:val="404040" w:themeColor="text1" w:themeTint="BF"/>
          <w:szCs w:val="24"/>
        </w:rPr>
        <w:t xml:space="preserve"> пункты (что нравится /</w:t>
      </w:r>
      <w:r w:rsidRPr="00E84F98">
        <w:rPr>
          <w:rFonts w:cs="Arial"/>
          <w:color w:val="404040" w:themeColor="text1" w:themeTint="BF"/>
          <w:szCs w:val="24"/>
        </w:rPr>
        <w:t xml:space="preserve"> не</w:t>
      </w:r>
      <w:r w:rsidR="00D70AD9" w:rsidRPr="00E84F98">
        <w:rPr>
          <w:rFonts w:cs="Arial"/>
          <w:color w:val="404040" w:themeColor="text1" w:themeTint="BF"/>
          <w:szCs w:val="24"/>
        </w:rPr>
        <w:t xml:space="preserve"> нравится).</w:t>
      </w:r>
      <w:r w:rsidR="00780EE9" w:rsidRPr="00E84F98">
        <w:rPr>
          <w:rFonts w:cs="Arial"/>
          <w:color w:val="404040" w:themeColor="text1" w:themeTint="BF"/>
          <w:szCs w:val="24"/>
        </w:rPr>
        <w:t xml:space="preserve"> О</w:t>
      </w:r>
      <w:r w:rsidRPr="00E84F98">
        <w:rPr>
          <w:rFonts w:cs="Arial"/>
          <w:color w:val="404040" w:themeColor="text1" w:themeTint="BF"/>
          <w:szCs w:val="24"/>
        </w:rPr>
        <w:t>ни самые важные!</w:t>
      </w:r>
      <w:r w:rsidR="006B47B9" w:rsidRPr="00E84F98">
        <w:rPr>
          <w:rFonts w:cs="Arial"/>
          <w:color w:val="404040" w:themeColor="text1" w:themeTint="BF"/>
          <w:szCs w:val="24"/>
        </w:rPr>
        <w:t xml:space="preserve"> </w:t>
      </w:r>
    </w:p>
    <w:p w14:paraId="39166777" w14:textId="6801CA36" w:rsidR="00AF5930" w:rsidRPr="00AF5930" w:rsidRDefault="006B47B9" w:rsidP="00E84F98">
      <w:pPr>
        <w:spacing w:line="240" w:lineRule="auto"/>
        <w:rPr>
          <w:rFonts w:cs="Arial"/>
          <w:sz w:val="22"/>
          <w:szCs w:val="22"/>
        </w:rPr>
      </w:pPr>
      <w:r w:rsidRPr="00E84F98">
        <w:rPr>
          <w:rFonts w:cs="Arial"/>
          <w:color w:val="404040" w:themeColor="text1" w:themeTint="BF"/>
          <w:spacing w:val="3"/>
          <w:szCs w:val="24"/>
          <w:shd w:val="clear" w:color="auto" w:fill="FFFFFF"/>
        </w:rPr>
        <w:t xml:space="preserve">Ведь </w:t>
      </w:r>
      <w:proofErr w:type="gramStart"/>
      <w:r w:rsidRPr="00E84F98">
        <w:rPr>
          <w:rFonts w:cs="Arial"/>
          <w:color w:val="404040" w:themeColor="text1" w:themeTint="BF"/>
          <w:spacing w:val="3"/>
          <w:szCs w:val="24"/>
          <w:shd w:val="clear" w:color="auto" w:fill="FFFFFF"/>
        </w:rPr>
        <w:t>здорово</w:t>
      </w:r>
      <w:proofErr w:type="gramEnd"/>
      <w:r w:rsidRPr="00E84F98">
        <w:rPr>
          <w:rFonts w:cs="Arial"/>
          <w:color w:val="404040" w:themeColor="text1" w:themeTint="BF"/>
          <w:spacing w:val="3"/>
          <w:szCs w:val="24"/>
          <w:shd w:val="clear" w:color="auto" w:fill="FFFFFF"/>
        </w:rPr>
        <w:t xml:space="preserve"> когда дизайнер сразу попадает в ваши ожидания.</w:t>
      </w:r>
      <w:r w:rsidR="00A27AF8">
        <w:rPr>
          <w:rFonts w:cs="Arial"/>
          <w:color w:val="404040" w:themeColor="text1" w:themeTint="BF"/>
          <w:sz w:val="22"/>
          <w:szCs w:val="22"/>
        </w:rPr>
        <w:br/>
      </w:r>
    </w:p>
    <w:tbl>
      <w:tblPr>
        <w:tblStyle w:val="-25"/>
        <w:tblW w:w="9772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513"/>
        <w:gridCol w:w="6610"/>
        <w:gridCol w:w="649"/>
      </w:tblGrid>
      <w:tr w:rsidR="00BF52A9" w:rsidRPr="000F0C67" w14:paraId="39C82B17" w14:textId="77777777" w:rsidTr="00D26B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49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3" w:type="dxa"/>
            <w:gridSpan w:val="2"/>
            <w:tcBorders>
              <w:bottom w:val="single" w:sz="12" w:space="0" w:color="DEDEDE"/>
            </w:tcBorders>
          </w:tcPr>
          <w:p w14:paraId="2B8C2084" w14:textId="3A1D4238" w:rsidR="00BF52A9" w:rsidRPr="00E84F98" w:rsidRDefault="00A2729A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Ваш контакт для связи</w:t>
            </w:r>
          </w:p>
        </w:tc>
      </w:tr>
      <w:tr w:rsidR="00BF52A9" w:rsidRPr="000F0C67" w14:paraId="417B2F21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29E19A" w14:textId="77EC66E4" w:rsidR="00BF52A9" w:rsidRPr="007278D1" w:rsidRDefault="00D26BBA" w:rsidP="00AA70AF">
            <w:pPr>
              <w:rPr>
                <w:rStyle w:val="a5"/>
                <w:rFonts w:cs="Arial"/>
                <w:b/>
                <w:bCs/>
                <w:iCs w:val="0"/>
                <w:color w:val="262626" w:themeColor="text1" w:themeTint="D9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sk-SK"/>
              </w:rPr>
              <w:t>Whatsapp</w:t>
            </w:r>
            <w:r w:rsidR="0030211A">
              <w:rPr>
                <w:b w:val="0"/>
                <w:sz w:val="20"/>
                <w:szCs w:val="20"/>
              </w:rPr>
              <w:t xml:space="preserve"> или </w:t>
            </w:r>
            <w:proofErr w:type="spellStart"/>
            <w:r w:rsidR="0030211A">
              <w:rPr>
                <w:b w:val="0"/>
                <w:sz w:val="20"/>
                <w:szCs w:val="20"/>
              </w:rPr>
              <w:t>телеграм</w:t>
            </w:r>
            <w:proofErr w:type="spellEnd"/>
          </w:p>
        </w:tc>
        <w:tc>
          <w:tcPr>
            <w:tcW w:w="7259" w:type="dxa"/>
            <w:gridSpan w:val="2"/>
            <w:tcBorders>
              <w:top w:val="single" w:sz="1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14C0BF64" w14:textId="77777777" w:rsidR="00874C7B" w:rsidRPr="00874C7B" w:rsidRDefault="00874C7B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4BC0" w:rsidRPr="000F0C67" w14:paraId="4ABDF645" w14:textId="77777777" w:rsidTr="00D26BB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CBC9A0" w14:textId="77777777" w:rsidR="00D24BC0" w:rsidRPr="007278D1" w:rsidRDefault="00D24BC0" w:rsidP="00AA70AF">
            <w:pPr>
              <w:rPr>
                <w:b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Эл. почта</w:t>
            </w: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E02C149" w14:textId="77777777" w:rsidR="00D24BC0" w:rsidRPr="0002355A" w:rsidRDefault="00D24BC0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320A86" w:rsidRPr="000F0C67" w14:paraId="1655CCAE" w14:textId="77777777" w:rsidTr="00D26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D8C81" w14:textId="77777777" w:rsidR="00320A86" w:rsidRPr="007278D1" w:rsidRDefault="007A368D" w:rsidP="00AA70AF">
            <w:pPr>
              <w:rPr>
                <w:b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Часовой пояс</w:t>
            </w: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B243017" w14:textId="77777777" w:rsidR="0002355A" w:rsidRPr="0002355A" w:rsidRDefault="0002355A" w:rsidP="00874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A2729A" w:rsidRPr="000F0C67" w14:paraId="0BABE544" w14:textId="77777777" w:rsidTr="00D26BBA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7499FF62" w14:textId="7D81BEE5" w:rsidR="00A2729A" w:rsidRPr="007278D1" w:rsidRDefault="00A2729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259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2E73A14" w14:textId="77777777" w:rsidR="00A2729A" w:rsidRPr="0002355A" w:rsidRDefault="00A2729A" w:rsidP="00874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5C870691" w14:textId="77777777" w:rsidR="0002355A" w:rsidRDefault="0002355A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7371"/>
      </w:tblGrid>
      <w:tr w:rsidR="0002355A" w:rsidRPr="000F0C67" w14:paraId="6A367B4F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4313D09A" w14:textId="5FF0945F" w:rsidR="0002355A" w:rsidRPr="00E84F98" w:rsidRDefault="0002355A" w:rsidP="00E84F98">
            <w:pPr>
              <w:pStyle w:val="aff3"/>
              <w:numPr>
                <w:ilvl w:val="0"/>
                <w:numId w:val="16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Информация о </w:t>
            </w:r>
            <w:r w:rsidR="00A2729A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будущем сайте</w:t>
            </w:r>
          </w:p>
        </w:tc>
      </w:tr>
      <w:tr w:rsidR="00C52C8E" w:rsidRPr="000F0C67" w14:paraId="275761D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47257DF6" w14:textId="77777777" w:rsidR="00C52C8E" w:rsidRPr="007278D1" w:rsidRDefault="00C52C8E" w:rsidP="00AA70AF">
            <w:pPr>
              <w:rPr>
                <w:b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Целевая аудитория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45E0E4D" w14:textId="77777777" w:rsidR="00C52C8E" w:rsidRPr="009C691A" w:rsidRDefault="00C52C8E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691A" w:rsidRPr="000F0C67" w14:paraId="7918DB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E511B9E" w14:textId="77777777" w:rsidR="009C691A" w:rsidRPr="007278D1" w:rsidRDefault="009C691A" w:rsidP="00AA70AF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Тип сайта</w:t>
            </w:r>
          </w:p>
        </w:tc>
        <w:tc>
          <w:tcPr>
            <w:tcW w:w="7371" w:type="dxa"/>
            <w:tcBorders>
              <w:top w:val="single" w:sz="8" w:space="0" w:color="DEDEDE"/>
              <w:left w:val="nil"/>
              <w:bottom w:val="nil"/>
            </w:tcBorders>
            <w:shd w:val="clear" w:color="auto" w:fill="FFFFFF" w:themeFill="background1"/>
          </w:tcPr>
          <w:p w14:paraId="689D642C" w14:textId="77777777" w:rsidR="00AC67A2" w:rsidRPr="009C691A" w:rsidRDefault="00AC67A2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691A" w:rsidRPr="009C691A" w14:paraId="45799C0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9B43B6E" w14:textId="77777777" w:rsidR="009C691A" w:rsidRPr="007278D1" w:rsidRDefault="009C691A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  <w:vAlign w:val="center"/>
          </w:tcPr>
          <w:p w14:paraId="2258D895" w14:textId="30A5C656" w:rsidR="009C691A" w:rsidRPr="009C691A" w:rsidRDefault="009C691A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proofErr w:type="spellStart"/>
            <w:proofErr w:type="gramStart"/>
            <w:r w:rsidRPr="009C691A">
              <w:rPr>
                <w:color w:val="AEAAAA" w:themeColor="background2" w:themeShade="BF"/>
                <w:sz w:val="20"/>
                <w:szCs w:val="20"/>
              </w:rPr>
              <w:t>Лендинг</w:t>
            </w:r>
            <w:proofErr w:type="spellEnd"/>
            <w:r w:rsidRPr="009C691A">
              <w:rPr>
                <w:color w:val="AEAAAA" w:themeColor="background2" w:themeShade="BF"/>
                <w:sz w:val="20"/>
                <w:szCs w:val="20"/>
              </w:rPr>
              <w:t xml:space="preserve">  /</w:t>
            </w:r>
            <w:proofErr w:type="gramEnd"/>
            <w:r w:rsidRPr="009C691A">
              <w:rPr>
                <w:color w:val="AEAAAA" w:themeColor="background2" w:themeShade="BF"/>
                <w:sz w:val="20"/>
                <w:szCs w:val="20"/>
              </w:rPr>
              <w:t xml:space="preserve">  Интернет-магазин  /  Корпоративный сайт  /  Блог</w:t>
            </w:r>
            <w:r w:rsidR="00A2729A">
              <w:rPr>
                <w:color w:val="AEAAAA" w:themeColor="background2" w:themeShade="BF"/>
                <w:sz w:val="20"/>
                <w:szCs w:val="20"/>
              </w:rPr>
              <w:t xml:space="preserve"> / Редизайн существующего</w:t>
            </w:r>
          </w:p>
        </w:tc>
      </w:tr>
      <w:tr w:rsidR="00182193" w:rsidRPr="000F0C67" w14:paraId="6FF98E79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629DF7" w14:textId="77777777" w:rsidR="00182193" w:rsidRPr="007278D1" w:rsidRDefault="00182193" w:rsidP="00AA70AF">
            <w:pPr>
              <w:rPr>
                <w:b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Ширина</w:t>
            </w:r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1352F123" w14:textId="77777777" w:rsidR="00182193" w:rsidRPr="00D24BC0" w:rsidRDefault="00182193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193" w:rsidRPr="000F0C67" w14:paraId="33A3A8A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3DBB217" w14:textId="77777777" w:rsidR="00182193" w:rsidRPr="007278D1" w:rsidRDefault="00182193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4BF931" w14:textId="77777777" w:rsidR="00182193" w:rsidRPr="00D24BC0" w:rsidRDefault="00182193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AEAAAA" w:themeColor="background2" w:themeShade="BF"/>
                <w:sz w:val="20"/>
                <w:szCs w:val="20"/>
              </w:rPr>
              <w:t xml:space="preserve">По умолчанию ширину контента делаю под мониторы 1280 </w:t>
            </w:r>
            <w:proofErr w:type="spellStart"/>
            <w:r>
              <w:rPr>
                <w:color w:val="AEAAAA" w:themeColor="background2" w:themeShade="BF"/>
                <w:sz w:val="20"/>
                <w:szCs w:val="20"/>
              </w:rPr>
              <w:t>пх</w:t>
            </w:r>
            <w:proofErr w:type="spellEnd"/>
          </w:p>
        </w:tc>
      </w:tr>
      <w:tr w:rsidR="00F33630" w:rsidRPr="000F0C67" w14:paraId="14C81248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3085551F" w14:textId="77777777" w:rsidR="00D3741E" w:rsidRDefault="00F33630" w:rsidP="00AA70AF">
            <w:pPr>
              <w:rPr>
                <w:bCs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Страницы</w:t>
            </w:r>
            <w:r w:rsidR="001A336B">
              <w:rPr>
                <w:b w:val="0"/>
                <w:sz w:val="20"/>
                <w:szCs w:val="20"/>
              </w:rPr>
              <w:t xml:space="preserve"> и </w:t>
            </w:r>
            <w:r w:rsidR="00D3741E">
              <w:rPr>
                <w:b w:val="0"/>
                <w:sz w:val="20"/>
                <w:szCs w:val="20"/>
              </w:rPr>
              <w:t>предполагаемый</w:t>
            </w:r>
          </w:p>
          <w:p w14:paraId="288A4FC3" w14:textId="1F4B8DA2" w:rsidR="00F33630" w:rsidRPr="007278D1" w:rsidRDefault="001A336B" w:rsidP="00AA70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функционал</w:t>
            </w:r>
          </w:p>
        </w:tc>
        <w:tc>
          <w:tcPr>
            <w:tcW w:w="7371" w:type="dxa"/>
            <w:tcBorders>
              <w:top w:val="single" w:sz="2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5D22A2B0" w14:textId="77777777" w:rsidR="00F33630" w:rsidRPr="00D24BC0" w:rsidRDefault="00F33630" w:rsidP="009732F3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3630" w:rsidRPr="000F0C67" w14:paraId="6C97D26E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5A720D8D" w14:textId="77777777" w:rsidR="00F33630" w:rsidRPr="007278D1" w:rsidRDefault="00F33630" w:rsidP="00AA70A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18C5D6F9" w14:textId="7D213F7F" w:rsidR="003E276D" w:rsidRDefault="00F33630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Перечислите необходимые для дизайна страницы (главная, каталог</w:t>
            </w:r>
            <w:r w:rsidR="00D3741E">
              <w:rPr>
                <w:color w:val="AEAAAA" w:themeColor="background2" w:themeShade="BF"/>
                <w:sz w:val="20"/>
                <w:szCs w:val="20"/>
              </w:rPr>
              <w:t xml:space="preserve">, контакты, о нас </w:t>
            </w:r>
            <w:r w:rsidR="00D955BB">
              <w:rPr>
                <w:color w:val="AEAAAA" w:themeColor="background2" w:themeShade="BF"/>
                <w:sz w:val="20"/>
                <w:szCs w:val="20"/>
              </w:rPr>
              <w:t>и т.д.</w:t>
            </w:r>
            <w:r>
              <w:rPr>
                <w:color w:val="AEAAAA" w:themeColor="background2" w:themeShade="BF"/>
                <w:sz w:val="20"/>
                <w:szCs w:val="20"/>
              </w:rPr>
              <w:t>)</w:t>
            </w:r>
          </w:p>
          <w:p w14:paraId="31CFD0FF" w14:textId="0C919B9C" w:rsidR="001A336B" w:rsidRDefault="001A336B" w:rsidP="009732F3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647EB94E" w14:textId="4E80775B" w:rsidR="001A336B" w:rsidRPr="003E276D" w:rsidRDefault="001A336B" w:rsidP="00D3741E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 xml:space="preserve">Перечислите необходимый для сайта (корзина, оплата, кабинет, каталог, настройка рассылки, </w:t>
            </w:r>
            <w:r w:rsidR="00D3741E">
              <w:rPr>
                <w:color w:val="AEAAAA" w:themeColor="background2" w:themeShade="BF"/>
                <w:sz w:val="20"/>
                <w:szCs w:val="20"/>
              </w:rPr>
              <w:t xml:space="preserve">получение заявок на почту, в </w:t>
            </w:r>
            <w:proofErr w:type="spellStart"/>
            <w:r w:rsidR="00D3741E">
              <w:rPr>
                <w:color w:val="AEAAAA" w:themeColor="background2" w:themeShade="BF"/>
                <w:sz w:val="20"/>
                <w:szCs w:val="20"/>
              </w:rPr>
              <w:t>телеграм</w:t>
            </w:r>
            <w:proofErr w:type="spellEnd"/>
            <w:r w:rsidR="00D3741E">
              <w:rPr>
                <w:color w:val="AEAAAA" w:themeColor="background2" w:themeShade="BF"/>
                <w:sz w:val="20"/>
                <w:szCs w:val="20"/>
              </w:rPr>
              <w:t xml:space="preserve"> и т.д.)</w:t>
            </w:r>
          </w:p>
        </w:tc>
      </w:tr>
      <w:tr w:rsidR="001A7061" w:rsidRPr="000F0C67" w14:paraId="6A5D236E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4E9A5700" w14:textId="27CA86C2" w:rsidR="001A7061" w:rsidRPr="007278D1" w:rsidRDefault="001A7061" w:rsidP="001A70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Языковые версии сайта</w:t>
            </w: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4" w:space="0" w:color="DEDEDE"/>
            </w:tcBorders>
            <w:shd w:val="clear" w:color="auto" w:fill="FFFFFF" w:themeFill="background1"/>
          </w:tcPr>
          <w:p w14:paraId="38F55B21" w14:textId="77777777" w:rsidR="001A7061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554E378F" w14:textId="77777777" w:rsidR="001A7061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12087AD6" w14:textId="07932D09" w:rsidR="001A7061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 xml:space="preserve">Перечислите необходимые </w:t>
            </w:r>
          </w:p>
        </w:tc>
      </w:tr>
      <w:tr w:rsidR="001A7061" w:rsidRPr="000F0C67" w14:paraId="20011D29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tcBorders>
              <w:top w:val="single" w:sz="4" w:space="0" w:color="DEDEDE"/>
              <w:right w:val="nil"/>
            </w:tcBorders>
            <w:shd w:val="clear" w:color="auto" w:fill="F2F2F2" w:themeFill="background1" w:themeFillShade="F2"/>
          </w:tcPr>
          <w:p w14:paraId="1770B1C9" w14:textId="77777777" w:rsidR="001A7061" w:rsidRDefault="001A7061" w:rsidP="001A7061">
            <w:pPr>
              <w:rPr>
                <w:b w:val="0"/>
                <w:sz w:val="20"/>
                <w:szCs w:val="20"/>
              </w:rPr>
            </w:pPr>
            <w:proofErr w:type="spellStart"/>
            <w:r w:rsidRPr="007278D1">
              <w:rPr>
                <w:b w:val="0"/>
                <w:sz w:val="20"/>
                <w:szCs w:val="20"/>
              </w:rPr>
              <w:lastRenderedPageBreak/>
              <w:t>Адаптив</w:t>
            </w:r>
            <w:proofErr w:type="spellEnd"/>
          </w:p>
          <w:p w14:paraId="59612E2E" w14:textId="77777777" w:rsidR="001A7061" w:rsidRPr="007278D1" w:rsidRDefault="001A7061" w:rsidP="001A70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(нужен или нет?)</w:t>
            </w:r>
          </w:p>
        </w:tc>
        <w:tc>
          <w:tcPr>
            <w:tcW w:w="7371" w:type="dxa"/>
            <w:tcBorders>
              <w:top w:val="single" w:sz="4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00358377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061" w:rsidRPr="000F0C67" w14:paraId="072C826A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5C878D3" w14:textId="77777777" w:rsidR="001A7061" w:rsidRPr="00182193" w:rsidRDefault="001A7061" w:rsidP="001A706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56D01117" w14:textId="77777777" w:rsidR="001A7061" w:rsidRPr="00D24BC0" w:rsidRDefault="001A7061" w:rsidP="001A7061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EAAAA" w:themeColor="background2" w:themeShade="BF"/>
                <w:sz w:val="20"/>
                <w:szCs w:val="20"/>
              </w:rPr>
              <w:t>По умолчанию делаю макеты на 2 смартфона + 2 планшета</w:t>
            </w:r>
          </w:p>
        </w:tc>
      </w:tr>
      <w:tr w:rsidR="001A7061" w:rsidRPr="000F0C67" w14:paraId="0A9B328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bottom w:val="single" w:sz="12" w:space="0" w:color="DEDEDE"/>
            </w:tcBorders>
          </w:tcPr>
          <w:p w14:paraId="2F5C7FAF" w14:textId="67BA1C2E" w:rsidR="001A7061" w:rsidRPr="00E84F98" w:rsidRDefault="001A7061" w:rsidP="001A7061">
            <w:pPr>
              <w:rPr>
                <w:rStyle w:val="a5"/>
                <w:rFonts w:cs="Arial"/>
                <w:bCs/>
                <w:i w:val="0"/>
                <w:color w:val="000000" w:themeColor="text1"/>
                <w:szCs w:val="24"/>
              </w:rPr>
            </w:pPr>
            <w:r>
              <w:rPr>
                <w:rStyle w:val="a5"/>
                <w:rFonts w:ascii="PT Sans" w:hAnsi="PT Sans" w:cs="Arial"/>
                <w:i w:val="0"/>
                <w:color w:val="88D5C2"/>
                <w:szCs w:val="24"/>
              </w:rPr>
              <w:br/>
            </w:r>
            <w:r w:rsidR="00E84F98">
              <w:rPr>
                <w:rStyle w:val="a5"/>
                <w:rFonts w:cs="Arial"/>
                <w:bCs/>
                <w:i w:val="0"/>
                <w:color w:val="000000" w:themeColor="text1"/>
                <w:szCs w:val="24"/>
              </w:rPr>
              <w:t xml:space="preserve">  </w:t>
            </w:r>
            <w:r w:rsid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3. </w:t>
            </w:r>
            <w: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Стилистика </w:t>
            </w:r>
          </w:p>
        </w:tc>
      </w:tr>
      <w:tr w:rsidR="001A7061" w:rsidRPr="000F0C67" w14:paraId="7395D133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EEDD8E7" w14:textId="375E0009" w:rsidR="001A7061" w:rsidRPr="00D322F7" w:rsidRDefault="001A7061" w:rsidP="001A70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Предпочитаемые цвета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5A705CA" w14:textId="77777777" w:rsidR="001A7061" w:rsidRPr="009C691A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061" w:rsidRPr="000F0C67" w14:paraId="247A89CB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27B3C208" w14:textId="03EE652B" w:rsidR="001A7061" w:rsidRPr="00D322F7" w:rsidRDefault="001A7061" w:rsidP="001A7061">
            <w:pPr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Цвета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которых не должно быть на сайте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36278087" w14:textId="77777777" w:rsidR="001A7061" w:rsidRPr="009C691A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BB" w:rsidRPr="000F0C67" w14:paraId="501868D2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0240249D" w14:textId="52AFE1D4" w:rsidR="00D955BB" w:rsidRDefault="00D955BB" w:rsidP="00D955B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Стилистика сайта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3AF1C42" w14:textId="77777777" w:rsidR="00D955BB" w:rsidRDefault="00D955BB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EAAAA" w:themeColor="background2" w:themeShade="BF"/>
                <w:sz w:val="20"/>
                <w:szCs w:val="20"/>
              </w:rPr>
            </w:pPr>
          </w:p>
          <w:p w14:paraId="71C93C3A" w14:textId="34D865A0" w:rsidR="00D955BB" w:rsidRPr="009C691A" w:rsidRDefault="00D955BB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EAAAA" w:themeColor="background2" w:themeShade="BF"/>
                <w:sz w:val="20"/>
                <w:szCs w:val="20"/>
              </w:rPr>
              <w:t>Строгий, легкий, иллюстрированный, милый, минималистичный и т.д.</w:t>
            </w:r>
          </w:p>
        </w:tc>
      </w:tr>
      <w:tr w:rsidR="00D955BB" w:rsidRPr="000F0C67" w14:paraId="1158C0C5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58781EB" w14:textId="77777777" w:rsidR="00D955BB" w:rsidRPr="007278D1" w:rsidRDefault="00D955BB" w:rsidP="00D955BB">
            <w:pPr>
              <w:rPr>
                <w:b w:val="0"/>
                <w:sz w:val="20"/>
                <w:szCs w:val="20"/>
              </w:rPr>
            </w:pPr>
            <w:r w:rsidRPr="007278D1">
              <w:rPr>
                <w:b w:val="0"/>
                <w:sz w:val="20"/>
                <w:szCs w:val="20"/>
              </w:rPr>
              <w:t>Форма элементов</w:t>
            </w:r>
          </w:p>
        </w:tc>
        <w:tc>
          <w:tcPr>
            <w:tcW w:w="7655" w:type="dxa"/>
            <w:gridSpan w:val="2"/>
            <w:tcBorders>
              <w:top w:val="single" w:sz="8" w:space="0" w:color="DEDEDE"/>
              <w:left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4A8FFFE5" w14:textId="77777777" w:rsidR="00D955BB" w:rsidRPr="00D24BC0" w:rsidRDefault="00D955BB" w:rsidP="00D95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55BB" w:rsidRPr="000F0C67" w14:paraId="76B40DDD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tcBorders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4E81179" w14:textId="77777777" w:rsidR="00D955BB" w:rsidRPr="00331270" w:rsidRDefault="00D955BB" w:rsidP="00D955B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FFFFFF" w:themeColor="background1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5F30282" w14:textId="2C4AF613" w:rsidR="00D955BB" w:rsidRPr="00D24BC0" w:rsidRDefault="00D955BB" w:rsidP="00D95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AEAAAA" w:themeColor="background2" w:themeShade="BF"/>
                <w:sz w:val="20"/>
                <w:szCs w:val="20"/>
              </w:rPr>
              <w:t>Укажите какие элементы больше нравятся:</w:t>
            </w:r>
            <w:r>
              <w:rPr>
                <w:color w:val="AEAAAA" w:themeColor="background2" w:themeShade="BF"/>
                <w:sz w:val="20"/>
                <w:szCs w:val="20"/>
              </w:rPr>
              <w:br/>
              <w:t>— плавные или острые</w:t>
            </w:r>
            <w:r>
              <w:rPr>
                <w:color w:val="AEAAAA" w:themeColor="background2" w:themeShade="BF"/>
                <w:sz w:val="20"/>
                <w:szCs w:val="20"/>
              </w:rPr>
              <w:br/>
              <w:t>— прямоугольные или закругленные</w:t>
            </w:r>
            <w:r>
              <w:rPr>
                <w:color w:val="AEAAAA" w:themeColor="background2" w:themeShade="BF"/>
                <w:sz w:val="20"/>
                <w:szCs w:val="20"/>
              </w:rPr>
              <w:br/>
              <w:t>— плоские или с тенями</w:t>
            </w:r>
            <w:r>
              <w:rPr>
                <w:color w:val="AEAAAA" w:themeColor="background2" w:themeShade="BF"/>
                <w:sz w:val="20"/>
                <w:szCs w:val="20"/>
              </w:rPr>
              <w:br/>
              <w:t>— кнопки выпуклые / плоские / контурные (прозрачные)</w:t>
            </w:r>
            <w:r>
              <w:rPr>
                <w:color w:val="AEAAAA" w:themeColor="background2" w:themeShade="BF"/>
                <w:sz w:val="20"/>
                <w:szCs w:val="20"/>
              </w:rPr>
              <w:br/>
              <w:t xml:space="preserve">и так далее. Чем больше информации предоставите, тем лучше </w:t>
            </w:r>
          </w:p>
        </w:tc>
      </w:tr>
    </w:tbl>
    <w:p w14:paraId="7484D2EA" w14:textId="77777777" w:rsidR="006B40B5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59699E" w:rsidRPr="000F0C67" w14:paraId="55BA8B81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69C501F" w14:textId="7A1390CB" w:rsidR="0059699E" w:rsidRPr="00E84F98" w:rsidRDefault="0059699E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Сайты, которые нравятся </w:t>
            </w:r>
          </w:p>
        </w:tc>
      </w:tr>
      <w:tr w:rsidR="0059699E" w:rsidRPr="000F0C67" w14:paraId="4EBD4D73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00B050"/>
          </w:tcPr>
          <w:p w14:paraId="7086B052" w14:textId="77777777" w:rsidR="0059699E" w:rsidRPr="007C7FEC" w:rsidRDefault="0059699E" w:rsidP="00FD05BA">
            <w:pPr>
              <w:rPr>
                <w:b w:val="0"/>
                <w:sz w:val="20"/>
                <w:szCs w:val="20"/>
              </w:rPr>
            </w:pPr>
            <w:r w:rsidRPr="007C7FEC">
              <w:rPr>
                <w:b w:val="0"/>
                <w:color w:val="FFFFFF" w:themeColor="background1"/>
                <w:sz w:val="20"/>
                <w:szCs w:val="20"/>
              </w:rPr>
              <w:t xml:space="preserve">Ссылка 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00B050"/>
          </w:tcPr>
          <w:p w14:paraId="7A273F88" w14:textId="77777777" w:rsidR="0059699E" w:rsidRPr="007C7FEC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7C7FEC">
              <w:rPr>
                <w:color w:val="FFFFFF" w:themeColor="background1"/>
                <w:sz w:val="20"/>
                <w:szCs w:val="20"/>
              </w:rPr>
              <w:t>Комментарий (обязательно)</w:t>
            </w:r>
          </w:p>
        </w:tc>
      </w:tr>
      <w:tr w:rsidR="0059699E" w:rsidRPr="000F0C67" w14:paraId="0D80D478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F511728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74F24653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B56BA82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263ABE1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4C597A0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0D0CDDA7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193DB77D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6FB4FAF8" w14:textId="77777777" w:rsidR="0059699E" w:rsidRPr="0002355A" w:rsidRDefault="0059699E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9699E" w:rsidRPr="000F0C67" w14:paraId="56CE39EF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41A01653" w14:textId="77777777" w:rsidR="0059699E" w:rsidRPr="007278D1" w:rsidRDefault="0059699E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35855302" w14:textId="77777777" w:rsidR="0059699E" w:rsidRPr="0002355A" w:rsidRDefault="0059699E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4091673B" w14:textId="77777777" w:rsidR="006B40B5" w:rsidRDefault="006B40B5" w:rsidP="00031690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11"/>
        <w:gridCol w:w="7053"/>
        <w:gridCol w:w="659"/>
      </w:tblGrid>
      <w:tr w:rsidR="007C7FEC" w:rsidRPr="000F0C67" w14:paraId="0F36F250" w14:textId="77777777" w:rsidTr="009732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9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2"/>
            <w:tcBorders>
              <w:bottom w:val="nil"/>
            </w:tcBorders>
          </w:tcPr>
          <w:p w14:paraId="2532215F" w14:textId="4735B042" w:rsidR="007C7FEC" w:rsidRPr="00E84F98" w:rsidRDefault="007C7FEC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  <w:u w:val="single"/>
              </w:rPr>
              <w:t xml:space="preserve">Сайты, которые не нравятся </w:t>
            </w:r>
          </w:p>
        </w:tc>
      </w:tr>
      <w:tr w:rsidR="007C7FEC" w:rsidRPr="000F0C67" w14:paraId="2616C2F1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nil"/>
              <w:right w:val="nil"/>
            </w:tcBorders>
            <w:shd w:val="clear" w:color="auto" w:fill="C00000"/>
          </w:tcPr>
          <w:p w14:paraId="49FA8E66" w14:textId="77777777" w:rsidR="007C7FEC" w:rsidRPr="007C7FEC" w:rsidRDefault="007C7FEC" w:rsidP="00FD05BA">
            <w:pPr>
              <w:rPr>
                <w:b w:val="0"/>
                <w:sz w:val="20"/>
                <w:szCs w:val="20"/>
              </w:rPr>
            </w:pPr>
            <w:r w:rsidRPr="007C7FEC">
              <w:rPr>
                <w:b w:val="0"/>
                <w:color w:val="FFFFFF" w:themeColor="background1"/>
                <w:sz w:val="20"/>
                <w:szCs w:val="20"/>
              </w:rPr>
              <w:lastRenderedPageBreak/>
              <w:t xml:space="preserve">Ссылка </w:t>
            </w:r>
          </w:p>
        </w:tc>
        <w:tc>
          <w:tcPr>
            <w:tcW w:w="7712" w:type="dxa"/>
            <w:gridSpan w:val="2"/>
            <w:tcBorders>
              <w:top w:val="nil"/>
              <w:left w:val="nil"/>
              <w:bottom w:val="nil"/>
            </w:tcBorders>
            <w:shd w:val="clear" w:color="auto" w:fill="C00000"/>
          </w:tcPr>
          <w:p w14:paraId="2C35C6C2" w14:textId="77777777" w:rsidR="007C7FEC" w:rsidRPr="007C7FEC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7C7FEC">
              <w:rPr>
                <w:color w:val="FFFFFF" w:themeColor="background1"/>
                <w:sz w:val="20"/>
                <w:szCs w:val="20"/>
              </w:rPr>
              <w:t>Комментарий (обязательно)</w:t>
            </w:r>
          </w:p>
        </w:tc>
      </w:tr>
      <w:tr w:rsidR="007C7FEC" w:rsidRPr="000F0C67" w14:paraId="26F007EC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nil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52414F72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nil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91B596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6C3AF9F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16CA6B3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0440330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4C40D1E6" w14:textId="77777777" w:rsidTr="009732F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2D94550B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E8F5872" w14:textId="77777777" w:rsidR="007C7FEC" w:rsidRPr="0002355A" w:rsidRDefault="007C7FEC" w:rsidP="00FD0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7C7FEC" w:rsidRPr="000F0C67" w14:paraId="02BA3E16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tcBorders>
              <w:top w:val="single" w:sz="2" w:space="0" w:color="DEDEDE"/>
              <w:bottom w:val="single" w:sz="2" w:space="0" w:color="DEDEDE"/>
              <w:right w:val="nil"/>
            </w:tcBorders>
            <w:shd w:val="clear" w:color="auto" w:fill="F2F2F2" w:themeFill="background1" w:themeFillShade="F2"/>
          </w:tcPr>
          <w:p w14:paraId="6DC13F24" w14:textId="77777777" w:rsidR="007C7FEC" w:rsidRPr="007278D1" w:rsidRDefault="007C7FEC" w:rsidP="00FD05B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712" w:type="dxa"/>
            <w:gridSpan w:val="2"/>
            <w:tcBorders>
              <w:top w:val="single" w:sz="2" w:space="0" w:color="DEDEDE"/>
              <w:left w:val="nil"/>
              <w:bottom w:val="single" w:sz="2" w:space="0" w:color="DEDEDE"/>
            </w:tcBorders>
            <w:shd w:val="clear" w:color="auto" w:fill="FFFFFF" w:themeFill="background1"/>
          </w:tcPr>
          <w:p w14:paraId="29A03912" w14:textId="77777777" w:rsidR="007C7FEC" w:rsidRPr="0002355A" w:rsidRDefault="007C7FEC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3DEC7D9A" w14:textId="77777777" w:rsidR="007C7FEC" w:rsidRDefault="007C7FEC" w:rsidP="007C7FEC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tbl>
      <w:tblPr>
        <w:tblStyle w:val="-25"/>
        <w:tblW w:w="9923" w:type="dxa"/>
        <w:tblCellMar>
          <w:top w:w="227" w:type="dxa"/>
          <w:left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B520D1" w:rsidRPr="000F0C67" w14:paraId="44B99893" w14:textId="77777777" w:rsidTr="0097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bottom w:val="single" w:sz="12" w:space="0" w:color="DEDEDE"/>
            </w:tcBorders>
          </w:tcPr>
          <w:p w14:paraId="349B4BD9" w14:textId="253EADA5" w:rsidR="00B520D1" w:rsidRPr="00E84F98" w:rsidRDefault="00D322F7" w:rsidP="00E84F98">
            <w:pPr>
              <w:pStyle w:val="aff3"/>
              <w:numPr>
                <w:ilvl w:val="0"/>
                <w:numId w:val="17"/>
              </w:numPr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</w:pPr>
            <w:r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>Дополнительно</w:t>
            </w:r>
            <w:r w:rsidR="00B520D1" w:rsidRPr="00E84F98">
              <w:rPr>
                <w:rStyle w:val="a5"/>
                <w:rFonts w:cs="Arial"/>
                <w:b/>
                <w:i w:val="0"/>
                <w:color w:val="000000" w:themeColor="text1"/>
                <w:szCs w:val="24"/>
              </w:rPr>
              <w:t xml:space="preserve"> </w:t>
            </w:r>
          </w:p>
        </w:tc>
      </w:tr>
      <w:tr w:rsidR="00B520D1" w:rsidRPr="000F0C67" w14:paraId="557A622C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1F1F29F4" w14:textId="77777777" w:rsidR="00B520D1" w:rsidRPr="00D322F7" w:rsidRDefault="00D322F7" w:rsidP="00FD05BA">
            <w:pPr>
              <w:rPr>
                <w:rStyle w:val="a5"/>
                <w:rFonts w:cs="Arial"/>
                <w:b/>
                <w:bCs/>
                <w:i w:val="0"/>
                <w:iCs w:val="0"/>
                <w:color w:val="262626" w:themeColor="text1" w:themeTint="D9"/>
                <w:sz w:val="20"/>
                <w:szCs w:val="20"/>
              </w:rPr>
            </w:pPr>
            <w:r w:rsidRPr="00D322F7">
              <w:rPr>
                <w:b w:val="0"/>
                <w:sz w:val="20"/>
                <w:szCs w:val="20"/>
              </w:rPr>
              <w:t>Для чего вам сайт?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0999345C" w14:textId="77777777" w:rsidR="00B520D1" w:rsidRPr="009C691A" w:rsidRDefault="00B520D1" w:rsidP="00FD0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061" w:rsidRPr="000F0C67" w14:paraId="629910C6" w14:textId="77777777" w:rsidTr="009732F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2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7FE3B941" w14:textId="69CA673D" w:rsidR="001A7061" w:rsidRPr="00D322F7" w:rsidRDefault="001A7061" w:rsidP="001A7061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Есть логотип, фирменные цвета, старый сайт?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5E46F104" w14:textId="77777777" w:rsidR="001A7061" w:rsidRPr="009C691A" w:rsidRDefault="001A7061" w:rsidP="001A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061" w:rsidRPr="000F0C67" w14:paraId="0531DBBA" w14:textId="77777777" w:rsidTr="0097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DEDEDE"/>
              <w:bottom w:val="single" w:sz="8" w:space="0" w:color="DEDEDE"/>
              <w:right w:val="nil"/>
            </w:tcBorders>
            <w:shd w:val="clear" w:color="auto" w:fill="F2F2F2" w:themeFill="background1" w:themeFillShade="F2"/>
          </w:tcPr>
          <w:p w14:paraId="53150707" w14:textId="77777777" w:rsidR="001A7061" w:rsidRPr="007278D1" w:rsidRDefault="001A7061" w:rsidP="001A70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Любая другая полезная информация</w:t>
            </w:r>
          </w:p>
        </w:tc>
        <w:tc>
          <w:tcPr>
            <w:tcW w:w="7655" w:type="dxa"/>
            <w:tcBorders>
              <w:top w:val="single" w:sz="8" w:space="0" w:color="DEDEDE"/>
              <w:left w:val="nil"/>
              <w:bottom w:val="single" w:sz="8" w:space="0" w:color="DEDEDE"/>
            </w:tcBorders>
            <w:shd w:val="clear" w:color="auto" w:fill="FFFFFF" w:themeFill="background1"/>
          </w:tcPr>
          <w:p w14:paraId="68BB779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82389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841BF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EF0357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602155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EB961D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AC761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EF9CD8" w14:textId="77777777" w:rsidR="001A7061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60E4AF" w14:textId="77777777" w:rsidR="001A7061" w:rsidRPr="00D24BC0" w:rsidRDefault="001A7061" w:rsidP="001A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4C7335A" w14:textId="77777777" w:rsidR="00B520D1" w:rsidRDefault="00B520D1" w:rsidP="00B520D1">
      <w:pPr>
        <w:rPr>
          <w:rStyle w:val="a5"/>
          <w:rFonts w:ascii="PT Sans" w:hAnsi="PT Sans" w:cs="Arial"/>
          <w:i w:val="0"/>
          <w:color w:val="88D5C2"/>
          <w:szCs w:val="24"/>
        </w:rPr>
      </w:pPr>
    </w:p>
    <w:p w14:paraId="1B798990" w14:textId="4D6E15CC" w:rsidR="001E5330" w:rsidRDefault="001E5330" w:rsidP="00E84F98">
      <w:pPr>
        <w:spacing w:line="360" w:lineRule="auto"/>
        <w:ind w:left="142"/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</w:pPr>
      <w:r w:rsidRPr="001F0B91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Бриф</w:t>
      </w:r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(этот документ) + </w:t>
      </w:r>
      <w:r w:rsidRPr="001F0B91">
        <w:rPr>
          <w:rFonts w:cs="Arial"/>
          <w:b/>
          <w:color w:val="404040" w:themeColor="text1" w:themeTint="BF"/>
          <w:spacing w:val="3"/>
          <w:sz w:val="22"/>
          <w:szCs w:val="22"/>
          <w:shd w:val="clear" w:color="auto" w:fill="FFFFFF"/>
        </w:rPr>
        <w:t>примерная структура</w:t>
      </w:r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 (</w:t>
      </w:r>
      <w:r w:rsidR="0016121C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 xml:space="preserve">можно нарисовать от руки, пошлите </w:t>
      </w:r>
      <w:r w:rsidRPr="001F0B91"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  <w:t>отдельным файлом, пожалуйста)</w:t>
      </w:r>
    </w:p>
    <w:p w14:paraId="747063B4" w14:textId="118CE164" w:rsidR="000B40FC" w:rsidRPr="000B40FC" w:rsidRDefault="000B40FC" w:rsidP="001F0B91">
      <w:pPr>
        <w:spacing w:line="360" w:lineRule="auto"/>
        <w:ind w:left="142"/>
        <w:rPr>
          <w:rFonts w:cs="Arial"/>
          <w:color w:val="404040" w:themeColor="text1" w:themeTint="BF"/>
          <w:spacing w:val="3"/>
          <w:sz w:val="22"/>
          <w:szCs w:val="22"/>
          <w:shd w:val="clear" w:color="auto" w:fill="FFFFFF"/>
        </w:rPr>
      </w:pPr>
      <w:r>
        <w:rPr>
          <w:rFonts w:cs="Arial"/>
          <w:color w:val="404040" w:themeColor="text1" w:themeTint="BF"/>
          <w:spacing w:val="3"/>
          <w:sz w:val="40"/>
          <w:szCs w:val="40"/>
          <w:shd w:val="clear" w:color="auto" w:fill="FFFFFF"/>
        </w:rPr>
        <w:t xml:space="preserve">Моя почта: </w:t>
      </w:r>
      <w:hyperlink r:id="rId8" w:history="1"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addesignsk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</w:rPr>
          <w:t>@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gmail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</w:rPr>
          <w:t>.</w:t>
        </w:r>
        <w:r w:rsidR="00216167" w:rsidRPr="00216167">
          <w:rPr>
            <w:rStyle w:val="af7"/>
            <w:rFonts w:cs="Arial"/>
            <w:spacing w:val="3"/>
            <w:sz w:val="40"/>
            <w:szCs w:val="40"/>
            <w:shd w:val="clear" w:color="auto" w:fill="FFFFFF"/>
            <w:lang w:val="en-US"/>
          </w:rPr>
          <w:t>com</w:t>
        </w:r>
      </w:hyperlink>
    </w:p>
    <w:p w14:paraId="209F096B" w14:textId="77777777" w:rsidR="00E93DE5" w:rsidRPr="001F0B91" w:rsidRDefault="00E93DE5" w:rsidP="001F0B91">
      <w:pPr>
        <w:spacing w:line="360" w:lineRule="auto"/>
        <w:ind w:left="142"/>
        <w:rPr>
          <w:rFonts w:cs="Arial"/>
          <w:color w:val="404040" w:themeColor="text1" w:themeTint="BF"/>
          <w:sz w:val="22"/>
          <w:szCs w:val="22"/>
        </w:rPr>
      </w:pPr>
      <w:r w:rsidRPr="001F0B91">
        <w:rPr>
          <w:rFonts w:cs="Arial"/>
          <w:color w:val="404040" w:themeColor="text1" w:themeTint="BF"/>
          <w:sz w:val="22"/>
          <w:szCs w:val="22"/>
        </w:rPr>
        <w:t>Спасибо.</w:t>
      </w:r>
    </w:p>
    <w:sectPr w:rsidR="00E93DE5" w:rsidRPr="001F0B91" w:rsidSect="00A8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ACFA" w14:textId="77777777" w:rsidR="0017151D" w:rsidRDefault="0017151D" w:rsidP="00B31E94">
      <w:pPr>
        <w:spacing w:after="0" w:line="240" w:lineRule="auto"/>
      </w:pPr>
      <w:r>
        <w:separator/>
      </w:r>
    </w:p>
  </w:endnote>
  <w:endnote w:type="continuationSeparator" w:id="0">
    <w:p w14:paraId="78D8E9E0" w14:textId="77777777" w:rsidR="0017151D" w:rsidRDefault="0017151D" w:rsidP="00B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2C31" w14:textId="77777777" w:rsidR="000A0B67" w:rsidRDefault="000A0B67" w:rsidP="000A0B67">
    <w:pPr>
      <w:pStyle w:val="af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B3FC" w14:textId="4B741173" w:rsidR="00A85E62" w:rsidRPr="00D30C8F" w:rsidRDefault="00A85E62" w:rsidP="00D30C8F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392" w14:textId="77777777" w:rsidR="00D30C8F" w:rsidRDefault="00D30C8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0FA6" w14:textId="77777777" w:rsidR="0017151D" w:rsidRDefault="0017151D" w:rsidP="00B31E94">
      <w:pPr>
        <w:spacing w:after="0" w:line="240" w:lineRule="auto"/>
      </w:pPr>
      <w:r>
        <w:separator/>
      </w:r>
    </w:p>
  </w:footnote>
  <w:footnote w:type="continuationSeparator" w:id="0">
    <w:p w14:paraId="19D8AFDA" w14:textId="77777777" w:rsidR="0017151D" w:rsidRDefault="0017151D" w:rsidP="00B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8CF5" w14:textId="77777777" w:rsidR="00D30C8F" w:rsidRDefault="00D30C8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D4D3" w14:textId="77777777" w:rsidR="000A0B67" w:rsidRDefault="000A0B67" w:rsidP="000A0B67">
    <w:pPr>
      <w:pStyle w:val="af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3A8F" w14:textId="77777777" w:rsidR="00D30C8F" w:rsidRDefault="00D30C8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92B"/>
    <w:multiLevelType w:val="hybridMultilevel"/>
    <w:tmpl w:val="4C50EBC0"/>
    <w:lvl w:ilvl="0" w:tplc="BDB20556">
      <w:start w:val="8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673A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C7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2FB4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60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6526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F89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302C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454BA0"/>
    <w:multiLevelType w:val="hybridMultilevel"/>
    <w:tmpl w:val="E20A4D12"/>
    <w:lvl w:ilvl="0" w:tplc="BDB20556">
      <w:start w:val="6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2332"/>
    <w:multiLevelType w:val="hybridMultilevel"/>
    <w:tmpl w:val="448AD6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27D2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27A1"/>
    <w:multiLevelType w:val="hybridMultilevel"/>
    <w:tmpl w:val="A15CE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738A5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E30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321E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925FD"/>
    <w:multiLevelType w:val="hybridMultilevel"/>
    <w:tmpl w:val="04F20522"/>
    <w:lvl w:ilvl="0" w:tplc="BDB2055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3314"/>
    <w:multiLevelType w:val="hybridMultilevel"/>
    <w:tmpl w:val="7B5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95"/>
    <w:rsid w:val="0002355A"/>
    <w:rsid w:val="0003153A"/>
    <w:rsid w:val="00031690"/>
    <w:rsid w:val="00031F77"/>
    <w:rsid w:val="000428A0"/>
    <w:rsid w:val="0005523F"/>
    <w:rsid w:val="00081F42"/>
    <w:rsid w:val="000A0B67"/>
    <w:rsid w:val="000B35A3"/>
    <w:rsid w:val="000B40FC"/>
    <w:rsid w:val="000D0478"/>
    <w:rsid w:val="000F0C4D"/>
    <w:rsid w:val="000F0C67"/>
    <w:rsid w:val="00110C1F"/>
    <w:rsid w:val="0011784B"/>
    <w:rsid w:val="001316B5"/>
    <w:rsid w:val="00154BDD"/>
    <w:rsid w:val="0016121C"/>
    <w:rsid w:val="0017151D"/>
    <w:rsid w:val="00174219"/>
    <w:rsid w:val="00182193"/>
    <w:rsid w:val="00191623"/>
    <w:rsid w:val="001A336B"/>
    <w:rsid w:val="001A7061"/>
    <w:rsid w:val="001B4DE4"/>
    <w:rsid w:val="001E5330"/>
    <w:rsid w:val="001F0B91"/>
    <w:rsid w:val="00216167"/>
    <w:rsid w:val="0024464F"/>
    <w:rsid w:val="00286C38"/>
    <w:rsid w:val="002A0AB8"/>
    <w:rsid w:val="002C74D6"/>
    <w:rsid w:val="002E38FC"/>
    <w:rsid w:val="00301E68"/>
    <w:rsid w:val="0030211A"/>
    <w:rsid w:val="00320A86"/>
    <w:rsid w:val="00331270"/>
    <w:rsid w:val="003668A4"/>
    <w:rsid w:val="003753AC"/>
    <w:rsid w:val="00376A5C"/>
    <w:rsid w:val="00383DC3"/>
    <w:rsid w:val="003E276D"/>
    <w:rsid w:val="003E5B0F"/>
    <w:rsid w:val="003F2DDA"/>
    <w:rsid w:val="00405AFB"/>
    <w:rsid w:val="004267B5"/>
    <w:rsid w:val="004435FA"/>
    <w:rsid w:val="004B0B34"/>
    <w:rsid w:val="004C7899"/>
    <w:rsid w:val="00510BC7"/>
    <w:rsid w:val="0051237C"/>
    <w:rsid w:val="00514342"/>
    <w:rsid w:val="00517A95"/>
    <w:rsid w:val="0053356B"/>
    <w:rsid w:val="00534B3B"/>
    <w:rsid w:val="00561EDF"/>
    <w:rsid w:val="0059699E"/>
    <w:rsid w:val="005A3BA4"/>
    <w:rsid w:val="005E1A6D"/>
    <w:rsid w:val="005F7012"/>
    <w:rsid w:val="00633946"/>
    <w:rsid w:val="00653C6E"/>
    <w:rsid w:val="00660DEE"/>
    <w:rsid w:val="00687FD3"/>
    <w:rsid w:val="006B25EF"/>
    <w:rsid w:val="006B40B5"/>
    <w:rsid w:val="006B47B9"/>
    <w:rsid w:val="006D2B4D"/>
    <w:rsid w:val="00712BDD"/>
    <w:rsid w:val="007278D1"/>
    <w:rsid w:val="0074563D"/>
    <w:rsid w:val="00753546"/>
    <w:rsid w:val="00757046"/>
    <w:rsid w:val="00780EE9"/>
    <w:rsid w:val="0078509C"/>
    <w:rsid w:val="007954FF"/>
    <w:rsid w:val="007A368D"/>
    <w:rsid w:val="007A4746"/>
    <w:rsid w:val="007C7C80"/>
    <w:rsid w:val="007C7FEC"/>
    <w:rsid w:val="007F35E3"/>
    <w:rsid w:val="0082192C"/>
    <w:rsid w:val="00874C7B"/>
    <w:rsid w:val="00885D21"/>
    <w:rsid w:val="008B5927"/>
    <w:rsid w:val="008C429E"/>
    <w:rsid w:val="008D3958"/>
    <w:rsid w:val="008F0218"/>
    <w:rsid w:val="0090527E"/>
    <w:rsid w:val="009225F4"/>
    <w:rsid w:val="009732F3"/>
    <w:rsid w:val="00977B11"/>
    <w:rsid w:val="009956EE"/>
    <w:rsid w:val="009B5709"/>
    <w:rsid w:val="009C691A"/>
    <w:rsid w:val="009E3ABD"/>
    <w:rsid w:val="00A21146"/>
    <w:rsid w:val="00A2729A"/>
    <w:rsid w:val="00A27AF8"/>
    <w:rsid w:val="00A45D83"/>
    <w:rsid w:val="00A85E62"/>
    <w:rsid w:val="00A8772F"/>
    <w:rsid w:val="00A95D38"/>
    <w:rsid w:val="00AA70AF"/>
    <w:rsid w:val="00AA7CCD"/>
    <w:rsid w:val="00AC67A2"/>
    <w:rsid w:val="00AD3AEF"/>
    <w:rsid w:val="00AF5930"/>
    <w:rsid w:val="00B31E94"/>
    <w:rsid w:val="00B520D1"/>
    <w:rsid w:val="00B53C3E"/>
    <w:rsid w:val="00B92E47"/>
    <w:rsid w:val="00B978A1"/>
    <w:rsid w:val="00BA1247"/>
    <w:rsid w:val="00BD7C1C"/>
    <w:rsid w:val="00BF52A9"/>
    <w:rsid w:val="00BF6DE9"/>
    <w:rsid w:val="00C005C4"/>
    <w:rsid w:val="00C52C8E"/>
    <w:rsid w:val="00C7279E"/>
    <w:rsid w:val="00D22445"/>
    <w:rsid w:val="00D24BC0"/>
    <w:rsid w:val="00D26BBA"/>
    <w:rsid w:val="00D2754D"/>
    <w:rsid w:val="00D30C8F"/>
    <w:rsid w:val="00D322F7"/>
    <w:rsid w:val="00D3741E"/>
    <w:rsid w:val="00D436DF"/>
    <w:rsid w:val="00D50018"/>
    <w:rsid w:val="00D544A1"/>
    <w:rsid w:val="00D54BCC"/>
    <w:rsid w:val="00D70AD9"/>
    <w:rsid w:val="00D84EE9"/>
    <w:rsid w:val="00D955BB"/>
    <w:rsid w:val="00DA0680"/>
    <w:rsid w:val="00DA26EB"/>
    <w:rsid w:val="00DC5ABA"/>
    <w:rsid w:val="00DD1146"/>
    <w:rsid w:val="00DF5903"/>
    <w:rsid w:val="00E04C06"/>
    <w:rsid w:val="00E05401"/>
    <w:rsid w:val="00E16820"/>
    <w:rsid w:val="00E23ADF"/>
    <w:rsid w:val="00E45A14"/>
    <w:rsid w:val="00E74C48"/>
    <w:rsid w:val="00E775EE"/>
    <w:rsid w:val="00E84F98"/>
    <w:rsid w:val="00E93DE5"/>
    <w:rsid w:val="00EF3D46"/>
    <w:rsid w:val="00F33630"/>
    <w:rsid w:val="00F34B7D"/>
    <w:rsid w:val="00F57BB7"/>
    <w:rsid w:val="00F61514"/>
    <w:rsid w:val="00FE04BB"/>
    <w:rsid w:val="00FE40A7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E4598"/>
  <w15:chartTrackingRefBased/>
  <w15:docId w15:val="{9515401F-BF22-498E-BB87-DE6CF56F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content arial"/>
    <w:qFormat/>
    <w:rsid w:val="00874C7B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517A9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A9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7A9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7A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rsid w:val="00517A9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a5">
    <w:name w:val="Intense Emphasis"/>
    <w:basedOn w:val="a0"/>
    <w:uiPriority w:val="21"/>
    <w:qFormat/>
    <w:rsid w:val="00517A9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paragraph" w:styleId="a6">
    <w:name w:val="Subtitle"/>
    <w:basedOn w:val="a"/>
    <w:next w:val="a"/>
    <w:link w:val="a7"/>
    <w:uiPriority w:val="11"/>
    <w:qFormat/>
    <w:rsid w:val="00517A9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7A95"/>
    <w:rPr>
      <w:caps/>
      <w:color w:val="404040" w:themeColor="text1" w:themeTint="BF"/>
      <w:spacing w:val="2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17A9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7A9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7A9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7A9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7A9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7A9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517A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a9">
    <w:name w:val="Strong"/>
    <w:basedOn w:val="a0"/>
    <w:uiPriority w:val="22"/>
    <w:qFormat/>
    <w:rsid w:val="00517A95"/>
    <w:rPr>
      <w:b/>
      <w:bCs/>
    </w:rPr>
  </w:style>
  <w:style w:type="character" w:styleId="aa">
    <w:name w:val="Emphasis"/>
    <w:basedOn w:val="a0"/>
    <w:uiPriority w:val="20"/>
    <w:qFormat/>
    <w:rsid w:val="00517A95"/>
    <w:rPr>
      <w:i/>
      <w:iCs/>
      <w:color w:val="000000" w:themeColor="text1"/>
    </w:rPr>
  </w:style>
  <w:style w:type="paragraph" w:styleId="ab">
    <w:name w:val="No Spacing"/>
    <w:uiPriority w:val="1"/>
    <w:qFormat/>
    <w:rsid w:val="00517A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7A9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22">
    <w:name w:val="Цитата 2 Знак"/>
    <w:basedOn w:val="a0"/>
    <w:link w:val="21"/>
    <w:uiPriority w:val="29"/>
    <w:rsid w:val="00517A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7A9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17A95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17A95"/>
    <w:rPr>
      <w:i/>
      <w:iCs/>
      <w:color w:val="595959" w:themeColor="text1" w:themeTint="A6"/>
    </w:rPr>
  </w:style>
  <w:style w:type="character" w:styleId="af">
    <w:name w:val="Subtle Reference"/>
    <w:basedOn w:val="a0"/>
    <w:uiPriority w:val="31"/>
    <w:qFormat/>
    <w:rsid w:val="00517A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17A9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17A9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17A9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31E94"/>
  </w:style>
  <w:style w:type="paragraph" w:styleId="af5">
    <w:name w:val="footer"/>
    <w:basedOn w:val="a"/>
    <w:link w:val="af6"/>
    <w:uiPriority w:val="99"/>
    <w:unhideWhenUsed/>
    <w:rsid w:val="00B3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31E94"/>
  </w:style>
  <w:style w:type="character" w:styleId="af7">
    <w:name w:val="Hyperlink"/>
    <w:uiPriority w:val="99"/>
    <w:unhideWhenUsed/>
    <w:rsid w:val="00EF3D46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5523F"/>
    <w:rPr>
      <w:color w:val="954F72" w:themeColor="followedHyperlink"/>
      <w:u w:val="single"/>
    </w:rPr>
  </w:style>
  <w:style w:type="table" w:styleId="af9">
    <w:name w:val="Table Grid"/>
    <w:basedOn w:val="a1"/>
    <w:uiPriority w:val="39"/>
    <w:rsid w:val="006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1"/>
    <w:uiPriority w:val="40"/>
    <w:rsid w:val="00687F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25">
    <w:name w:val="Grid Table 2 Accent 5"/>
    <w:basedOn w:val="a1"/>
    <w:uiPriority w:val="47"/>
    <w:rsid w:val="00BF52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fb">
    <w:name w:val="annotation reference"/>
    <w:basedOn w:val="a0"/>
    <w:uiPriority w:val="99"/>
    <w:semiHidden/>
    <w:unhideWhenUsed/>
    <w:rsid w:val="00AC67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C67A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C67A2"/>
    <w:rPr>
      <w:rFonts w:ascii="Arial" w:hAnsi="Arial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C67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C67A2"/>
    <w:rPr>
      <w:rFonts w:ascii="Arial" w:hAnsi="Arial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AC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C67A2"/>
    <w:rPr>
      <w:rFonts w:ascii="Segoe UI" w:hAnsi="Segoe UI" w:cs="Segoe UI"/>
      <w:sz w:val="18"/>
      <w:szCs w:val="18"/>
    </w:rPr>
  </w:style>
  <w:style w:type="character" w:styleId="aff2">
    <w:name w:val="Unresolved Mention"/>
    <w:basedOn w:val="a0"/>
    <w:uiPriority w:val="99"/>
    <w:semiHidden/>
    <w:unhideWhenUsed/>
    <w:rsid w:val="006B40B5"/>
    <w:rPr>
      <w:color w:val="808080"/>
      <w:shd w:val="clear" w:color="auto" w:fill="E6E6E6"/>
    </w:rPr>
  </w:style>
  <w:style w:type="paragraph" w:styleId="aff3">
    <w:name w:val="List Paragraph"/>
    <w:basedOn w:val="a"/>
    <w:uiPriority w:val="34"/>
    <w:qFormat/>
    <w:rsid w:val="00E8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designs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3C45-A9B1-488E-AE6F-972C977D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Alena</cp:lastModifiedBy>
  <cp:revision>9</cp:revision>
  <dcterms:created xsi:type="dcterms:W3CDTF">2023-07-27T09:01:00Z</dcterms:created>
  <dcterms:modified xsi:type="dcterms:W3CDTF">2023-09-22T13:59:00Z</dcterms:modified>
</cp:coreProperties>
</file>