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144B" w14:textId="77777777" w:rsidR="00ED28D7" w:rsidRPr="00ED28D7" w:rsidRDefault="00ED28D7" w:rsidP="00ED28D7">
      <w:pPr>
        <w:spacing w:line="240" w:lineRule="auto"/>
        <w:rPr>
          <w:rFonts w:cs="Arial"/>
          <w:color w:val="404040" w:themeColor="text1" w:themeTint="BF"/>
          <w:szCs w:val="24"/>
          <w:lang w:val="en-US"/>
        </w:rPr>
      </w:pPr>
      <w:r w:rsidRPr="00ED28D7">
        <w:rPr>
          <w:rFonts w:cs="Arial"/>
          <w:color w:val="404040" w:themeColor="text1" w:themeTint="BF"/>
          <w:szCs w:val="24"/>
          <w:lang w:val="en-US"/>
        </w:rPr>
        <w:t xml:space="preserve">Please answer the questions. The more detailed you are, the more likely you are to get the desired result immediately. </w:t>
      </w:r>
    </w:p>
    <w:p w14:paraId="248F4E0D" w14:textId="77777777" w:rsidR="00ED28D7" w:rsidRPr="00ED28D7" w:rsidRDefault="00ED28D7" w:rsidP="00ED28D7">
      <w:pPr>
        <w:spacing w:line="240" w:lineRule="auto"/>
        <w:rPr>
          <w:rFonts w:cs="Arial"/>
          <w:color w:val="404040" w:themeColor="text1" w:themeTint="BF"/>
          <w:szCs w:val="24"/>
          <w:lang w:val="en-US"/>
        </w:rPr>
      </w:pPr>
      <w:r w:rsidRPr="00ED28D7">
        <w:rPr>
          <w:rFonts w:cs="Arial"/>
          <w:color w:val="404040" w:themeColor="text1" w:themeTint="BF"/>
          <w:szCs w:val="24"/>
          <w:lang w:val="en-US"/>
        </w:rPr>
        <w:t xml:space="preserve">Be sure to fill in points 4 and 5 (what you like/dislike). They are the most important! </w:t>
      </w:r>
    </w:p>
    <w:p w14:paraId="28B2032B" w14:textId="77777777" w:rsidR="00ED28D7" w:rsidRPr="00ED28D7" w:rsidRDefault="00ED28D7" w:rsidP="00ED28D7">
      <w:pPr>
        <w:spacing w:line="240" w:lineRule="auto"/>
        <w:rPr>
          <w:rFonts w:cs="Arial"/>
          <w:color w:val="404040" w:themeColor="text1" w:themeTint="BF"/>
          <w:szCs w:val="24"/>
          <w:lang w:val="en-US"/>
        </w:rPr>
      </w:pPr>
      <w:r w:rsidRPr="00ED28D7">
        <w:rPr>
          <w:rFonts w:cs="Arial"/>
          <w:color w:val="404040" w:themeColor="text1" w:themeTint="BF"/>
          <w:szCs w:val="24"/>
          <w:lang w:val="en-US"/>
        </w:rPr>
        <w:t>After all, it's great when the designer immediately hits your expectations.</w:t>
      </w:r>
    </w:p>
    <w:p w14:paraId="39166777" w14:textId="0E9166E6" w:rsidR="00AF5930" w:rsidRPr="007A01C5" w:rsidRDefault="00A27AF8" w:rsidP="00ED28D7">
      <w:pPr>
        <w:spacing w:line="240" w:lineRule="auto"/>
        <w:rPr>
          <w:rFonts w:cs="Arial"/>
          <w:sz w:val="22"/>
          <w:szCs w:val="22"/>
          <w:lang w:val="en-US"/>
        </w:rPr>
      </w:pPr>
      <w:r w:rsidRPr="007A01C5">
        <w:rPr>
          <w:rFonts w:cs="Arial"/>
          <w:color w:val="404040" w:themeColor="text1" w:themeTint="BF"/>
          <w:sz w:val="22"/>
          <w:szCs w:val="22"/>
          <w:lang w:val="en-US"/>
        </w:rPr>
        <w:br/>
      </w:r>
    </w:p>
    <w:tbl>
      <w:tblPr>
        <w:tblStyle w:val="-25"/>
        <w:tblW w:w="9772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513"/>
        <w:gridCol w:w="6610"/>
        <w:gridCol w:w="649"/>
      </w:tblGrid>
      <w:tr w:rsidR="00BF52A9" w:rsidRPr="000F0C67" w14:paraId="39C82B17" w14:textId="77777777" w:rsidTr="00D26B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49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3" w:type="dxa"/>
            <w:gridSpan w:val="2"/>
            <w:tcBorders>
              <w:bottom w:val="single" w:sz="12" w:space="0" w:color="DEDEDE"/>
            </w:tcBorders>
          </w:tcPr>
          <w:p w14:paraId="2B8C2084" w14:textId="653D0466" w:rsidR="00BF52A9" w:rsidRPr="00E84F98" w:rsidRDefault="00ED28D7" w:rsidP="00E84F98">
            <w:pPr>
              <w:pStyle w:val="aff3"/>
              <w:numPr>
                <w:ilvl w:val="0"/>
                <w:numId w:val="16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r w:rsidRPr="00ED28D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Your </w:t>
            </w:r>
            <w:proofErr w:type="spellStart"/>
            <w:r w:rsidRPr="00ED28D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contact</w:t>
            </w:r>
            <w:proofErr w:type="spellEnd"/>
            <w:r w:rsidRPr="00ED28D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ED28D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for</w:t>
            </w:r>
            <w:proofErr w:type="spellEnd"/>
            <w:r w:rsidRPr="00ED28D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ED28D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communication</w:t>
            </w:r>
            <w:proofErr w:type="spellEnd"/>
          </w:p>
        </w:tc>
      </w:tr>
      <w:tr w:rsidR="00BF52A9" w:rsidRPr="000F0C67" w14:paraId="417B2F21" w14:textId="77777777" w:rsidTr="00D2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F29E19A" w14:textId="0A2D67A0" w:rsidR="00BF52A9" w:rsidRPr="00ED28D7" w:rsidRDefault="00D26BBA" w:rsidP="00AA70AF">
            <w:pPr>
              <w:rPr>
                <w:rStyle w:val="a5"/>
                <w:rFonts w:cs="Arial"/>
                <w:b/>
                <w:bCs/>
                <w:iCs w:val="0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sk-SK"/>
              </w:rPr>
              <w:t>Whatsapp</w:t>
            </w:r>
            <w:r w:rsidR="0030211A">
              <w:rPr>
                <w:b w:val="0"/>
                <w:sz w:val="20"/>
                <w:szCs w:val="20"/>
              </w:rPr>
              <w:t xml:space="preserve"> </w:t>
            </w:r>
            <w:r w:rsidR="00ED28D7">
              <w:rPr>
                <w:b w:val="0"/>
                <w:sz w:val="20"/>
                <w:szCs w:val="20"/>
                <w:lang w:val="en-US"/>
              </w:rPr>
              <w:t>or</w:t>
            </w:r>
            <w:r w:rsidR="0030211A">
              <w:rPr>
                <w:b w:val="0"/>
                <w:sz w:val="20"/>
                <w:szCs w:val="20"/>
              </w:rPr>
              <w:t xml:space="preserve"> </w:t>
            </w:r>
            <w:r w:rsidR="00ED28D7">
              <w:rPr>
                <w:b w:val="0"/>
                <w:sz w:val="20"/>
                <w:szCs w:val="20"/>
                <w:lang w:val="en-US"/>
              </w:rPr>
              <w:t>telegram</w:t>
            </w:r>
          </w:p>
        </w:tc>
        <w:tc>
          <w:tcPr>
            <w:tcW w:w="7259" w:type="dxa"/>
            <w:gridSpan w:val="2"/>
            <w:tcBorders>
              <w:top w:val="single" w:sz="1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14C0BF64" w14:textId="77777777" w:rsidR="00874C7B" w:rsidRPr="00874C7B" w:rsidRDefault="00874C7B" w:rsidP="0087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BC0" w:rsidRPr="000F0C67" w14:paraId="4ABDF645" w14:textId="77777777" w:rsidTr="00D26BB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DCBC9A0" w14:textId="25BB891C" w:rsidR="00D24BC0" w:rsidRPr="00ED28D7" w:rsidRDefault="00ED28D7" w:rsidP="00AA70AF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259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7E02C149" w14:textId="77777777" w:rsidR="00D24BC0" w:rsidRPr="0002355A" w:rsidRDefault="00D24BC0" w:rsidP="0087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320A86" w:rsidRPr="000F0C67" w14:paraId="1655CCAE" w14:textId="77777777" w:rsidTr="00D2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749D8C81" w14:textId="5C69ADAC" w:rsidR="00320A86" w:rsidRPr="007278D1" w:rsidRDefault="00ED28D7" w:rsidP="00AA70AF">
            <w:pPr>
              <w:rPr>
                <w:b w:val="0"/>
                <w:sz w:val="20"/>
                <w:szCs w:val="20"/>
              </w:rPr>
            </w:pPr>
            <w:proofErr w:type="spellStart"/>
            <w:r w:rsidRPr="00ED28D7">
              <w:rPr>
                <w:b w:val="0"/>
                <w:sz w:val="20"/>
                <w:szCs w:val="20"/>
              </w:rPr>
              <w:t>Timezone</w:t>
            </w:r>
            <w:proofErr w:type="spellEnd"/>
          </w:p>
        </w:tc>
        <w:tc>
          <w:tcPr>
            <w:tcW w:w="7259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5B243017" w14:textId="77777777" w:rsidR="0002355A" w:rsidRPr="0002355A" w:rsidRDefault="0002355A" w:rsidP="0087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A2729A" w:rsidRPr="000F0C67" w14:paraId="0BABE544" w14:textId="77777777" w:rsidTr="00D26BB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7499FF62" w14:textId="7D81BEE5" w:rsidR="00A2729A" w:rsidRPr="007278D1" w:rsidRDefault="00A2729A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52E73A14" w14:textId="77777777" w:rsidR="00A2729A" w:rsidRPr="0002355A" w:rsidRDefault="00A2729A" w:rsidP="0087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5C870691" w14:textId="77777777" w:rsidR="0002355A" w:rsidRDefault="0002355A" w:rsidP="00031690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7371"/>
      </w:tblGrid>
      <w:tr w:rsidR="0002355A" w:rsidRPr="007A01C5" w14:paraId="6A367B4F" w14:textId="77777777" w:rsidTr="0097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bottom w:val="single" w:sz="12" w:space="0" w:color="DEDEDE"/>
            </w:tcBorders>
          </w:tcPr>
          <w:p w14:paraId="4313D09A" w14:textId="109A0842" w:rsidR="0002355A" w:rsidRPr="00ED28D7" w:rsidRDefault="00ED28D7" w:rsidP="00E84F98">
            <w:pPr>
              <w:pStyle w:val="aff3"/>
              <w:numPr>
                <w:ilvl w:val="0"/>
                <w:numId w:val="16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</w:pPr>
            <w:r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  <w:t>I</w:t>
            </w:r>
            <w:r w:rsidRPr="00ED28D7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lang w:val="en-US"/>
              </w:rPr>
              <w:t>nformation about the future site</w:t>
            </w:r>
          </w:p>
        </w:tc>
      </w:tr>
      <w:tr w:rsidR="00C52C8E" w:rsidRPr="000F0C67" w14:paraId="275761D6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47257DF6" w14:textId="410BD9B4" w:rsidR="00C52C8E" w:rsidRPr="007278D1" w:rsidRDefault="00ED28D7" w:rsidP="00AA70AF">
            <w:pPr>
              <w:rPr>
                <w:b w:val="0"/>
                <w:sz w:val="20"/>
                <w:szCs w:val="20"/>
              </w:rPr>
            </w:pPr>
            <w:r w:rsidRPr="00ED28D7">
              <w:rPr>
                <w:b w:val="0"/>
                <w:sz w:val="20"/>
                <w:szCs w:val="20"/>
              </w:rPr>
              <w:t xml:space="preserve">Target </w:t>
            </w:r>
            <w:proofErr w:type="spellStart"/>
            <w:r w:rsidRPr="00ED28D7">
              <w:rPr>
                <w:b w:val="0"/>
                <w:sz w:val="20"/>
                <w:szCs w:val="20"/>
              </w:rPr>
              <w:t>audience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045E0E4D" w14:textId="77777777" w:rsidR="00C52C8E" w:rsidRPr="009C691A" w:rsidRDefault="00C52C8E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91A" w:rsidRPr="000F0C67" w14:paraId="7918DBC6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5E511B9E" w14:textId="3ED839BD" w:rsidR="009C691A" w:rsidRPr="007278D1" w:rsidRDefault="00ED28D7" w:rsidP="00AA70AF">
            <w:pPr>
              <w:rPr>
                <w:rStyle w:val="a5"/>
                <w:rFonts w:cs="Arial"/>
                <w:b/>
                <w:bCs/>
                <w:i w:val="0"/>
                <w:iCs w:val="0"/>
                <w:color w:val="262626" w:themeColor="text1" w:themeTint="D9"/>
                <w:sz w:val="20"/>
                <w:szCs w:val="20"/>
              </w:rPr>
            </w:pPr>
            <w:r w:rsidRPr="00ED28D7">
              <w:rPr>
                <w:b w:val="0"/>
                <w:sz w:val="20"/>
                <w:szCs w:val="20"/>
              </w:rPr>
              <w:t xml:space="preserve">Type </w:t>
            </w:r>
            <w:proofErr w:type="spellStart"/>
            <w:r w:rsidRPr="00ED28D7">
              <w:rPr>
                <w:b w:val="0"/>
                <w:sz w:val="20"/>
                <w:szCs w:val="20"/>
              </w:rPr>
              <w:t>of</w:t>
            </w:r>
            <w:proofErr w:type="spellEnd"/>
            <w:r w:rsidRPr="00ED28D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D28D7">
              <w:rPr>
                <w:b w:val="0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7371" w:type="dxa"/>
            <w:tcBorders>
              <w:top w:val="single" w:sz="8" w:space="0" w:color="DEDEDE"/>
              <w:left w:val="nil"/>
              <w:bottom w:val="nil"/>
            </w:tcBorders>
            <w:shd w:val="clear" w:color="auto" w:fill="FFFFFF" w:themeFill="background1"/>
          </w:tcPr>
          <w:p w14:paraId="689D642C" w14:textId="77777777" w:rsidR="00AC67A2" w:rsidRPr="009C691A" w:rsidRDefault="00AC67A2" w:rsidP="009732F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691A" w:rsidRPr="007A01C5" w14:paraId="45799C01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top w:val="nil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9B43B6E" w14:textId="77777777" w:rsidR="009C691A" w:rsidRPr="007278D1" w:rsidRDefault="009C691A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DEDEDE"/>
            </w:tcBorders>
            <w:shd w:val="clear" w:color="auto" w:fill="FFFFFF" w:themeFill="background1"/>
            <w:vAlign w:val="center"/>
          </w:tcPr>
          <w:p w14:paraId="2258D895" w14:textId="03F2CAC3" w:rsidR="009C691A" w:rsidRPr="00ED28D7" w:rsidRDefault="00ED28D7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>Lending / Online shop / Corporate website / Blog / Redesign existing one</w:t>
            </w:r>
          </w:p>
        </w:tc>
      </w:tr>
      <w:tr w:rsidR="00182193" w:rsidRPr="000F0C67" w14:paraId="6FF98E79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5629DF7" w14:textId="266AA0C2" w:rsidR="00182193" w:rsidRPr="007278D1" w:rsidRDefault="00ED28D7" w:rsidP="00AA70AF">
            <w:pPr>
              <w:rPr>
                <w:b w:val="0"/>
                <w:sz w:val="20"/>
                <w:szCs w:val="20"/>
              </w:rPr>
            </w:pPr>
            <w:proofErr w:type="spellStart"/>
            <w:r w:rsidRPr="00ED28D7">
              <w:rPr>
                <w:b w:val="0"/>
                <w:sz w:val="20"/>
                <w:szCs w:val="20"/>
              </w:rPr>
              <w:t>Width</w:t>
            </w:r>
            <w:proofErr w:type="spellEnd"/>
          </w:p>
        </w:tc>
        <w:tc>
          <w:tcPr>
            <w:tcW w:w="7371" w:type="dxa"/>
            <w:tcBorders>
              <w:top w:val="single" w:sz="2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1352F123" w14:textId="77777777" w:rsidR="00182193" w:rsidRPr="00D24BC0" w:rsidRDefault="00182193" w:rsidP="009732F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193" w:rsidRPr="007A01C5" w14:paraId="33A3A8AA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53DBB217" w14:textId="77777777" w:rsidR="00182193" w:rsidRPr="007278D1" w:rsidRDefault="00182193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E4BF931" w14:textId="3BD640A2" w:rsidR="00182193" w:rsidRPr="00ED28D7" w:rsidRDefault="00ED28D7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>I default the width of the content to 1280 px monitors</w:t>
            </w:r>
          </w:p>
        </w:tc>
      </w:tr>
      <w:tr w:rsidR="00F33630" w:rsidRPr="000F0C67" w14:paraId="14C81248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54396F5A" w14:textId="77777777" w:rsidR="00ED28D7" w:rsidRPr="00ED28D7" w:rsidRDefault="00ED28D7" w:rsidP="00ED28D7">
            <w:pPr>
              <w:rPr>
                <w:b w:val="0"/>
                <w:sz w:val="20"/>
                <w:szCs w:val="20"/>
              </w:rPr>
            </w:pPr>
            <w:proofErr w:type="spellStart"/>
            <w:r w:rsidRPr="00ED28D7">
              <w:rPr>
                <w:b w:val="0"/>
                <w:sz w:val="20"/>
                <w:szCs w:val="20"/>
              </w:rPr>
              <w:t>Pages</w:t>
            </w:r>
            <w:proofErr w:type="spellEnd"/>
            <w:r w:rsidRPr="00ED28D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D28D7">
              <w:rPr>
                <w:b w:val="0"/>
                <w:sz w:val="20"/>
                <w:szCs w:val="20"/>
              </w:rPr>
              <w:t>and</w:t>
            </w:r>
            <w:proofErr w:type="spellEnd"/>
            <w:r w:rsidRPr="00ED28D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D28D7">
              <w:rPr>
                <w:b w:val="0"/>
                <w:sz w:val="20"/>
                <w:szCs w:val="20"/>
              </w:rPr>
              <w:t>intended</w:t>
            </w:r>
            <w:proofErr w:type="spellEnd"/>
          </w:p>
          <w:p w14:paraId="288A4FC3" w14:textId="3A71B8AC" w:rsidR="00F33630" w:rsidRPr="007278D1" w:rsidRDefault="00ED28D7" w:rsidP="00ED28D7">
            <w:pPr>
              <w:rPr>
                <w:b w:val="0"/>
                <w:sz w:val="20"/>
                <w:szCs w:val="20"/>
              </w:rPr>
            </w:pPr>
            <w:proofErr w:type="spellStart"/>
            <w:r w:rsidRPr="00ED28D7">
              <w:rPr>
                <w:b w:val="0"/>
                <w:sz w:val="20"/>
                <w:szCs w:val="20"/>
              </w:rPr>
              <w:t>functionality</w:t>
            </w:r>
            <w:proofErr w:type="spellEnd"/>
          </w:p>
        </w:tc>
        <w:tc>
          <w:tcPr>
            <w:tcW w:w="7371" w:type="dxa"/>
            <w:tcBorders>
              <w:top w:val="single" w:sz="2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5D22A2B0" w14:textId="77777777" w:rsidR="00F33630" w:rsidRPr="00D24BC0" w:rsidRDefault="00F33630" w:rsidP="009732F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630" w:rsidRPr="007A01C5" w14:paraId="6C97D26E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bottom w:val="single" w:sz="4" w:space="0" w:color="DEDEDE"/>
              <w:right w:val="nil"/>
            </w:tcBorders>
            <w:shd w:val="clear" w:color="auto" w:fill="F2F2F2" w:themeFill="background1" w:themeFillShade="F2"/>
          </w:tcPr>
          <w:p w14:paraId="5A720D8D" w14:textId="77777777" w:rsidR="00F33630" w:rsidRPr="007278D1" w:rsidRDefault="00F33630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4" w:space="0" w:color="DEDEDE"/>
            </w:tcBorders>
            <w:shd w:val="clear" w:color="auto" w:fill="FFFFFF" w:themeFill="background1"/>
          </w:tcPr>
          <w:p w14:paraId="400B1A45" w14:textId="19CF52C2" w:rsidR="00ED28D7" w:rsidRPr="00ED28D7" w:rsidRDefault="00ED28D7" w:rsidP="00ED28D7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>List the pages necessary for the design (home, catalogue, contacts, about</w:t>
            </w:r>
            <w:r>
              <w:rPr>
                <w:color w:val="AEAAAA" w:themeColor="background2" w:themeShade="BF"/>
                <w:sz w:val="20"/>
                <w:szCs w:val="20"/>
                <w:lang w:val="en-US"/>
              </w:rPr>
              <w:t> </w:t>
            </w:r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>us,</w:t>
            </w:r>
            <w:r>
              <w:rPr>
                <w:color w:val="AEAAAA" w:themeColor="background2" w:themeShade="BF"/>
                <w:sz w:val="20"/>
                <w:szCs w:val="20"/>
                <w:lang w:val="en-US"/>
              </w:rPr>
              <w:t> </w:t>
            </w:r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>etc.)</w:t>
            </w:r>
          </w:p>
          <w:p w14:paraId="04FB9952" w14:textId="77777777" w:rsidR="00ED28D7" w:rsidRPr="00ED28D7" w:rsidRDefault="00ED28D7" w:rsidP="00ED28D7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</w:p>
          <w:p w14:paraId="647EB94E" w14:textId="43358082" w:rsidR="001A336B" w:rsidRPr="00ED28D7" w:rsidRDefault="00ED28D7" w:rsidP="00ED28D7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>List the necessary for the site (cart, payment, cabinet, catalogue, setting up mailing list, receiving requests to mail, to telegram, etc.).</w:t>
            </w:r>
          </w:p>
        </w:tc>
      </w:tr>
      <w:tr w:rsidR="001A7061" w:rsidRPr="000F0C67" w14:paraId="6A5D236E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bottom w:val="single" w:sz="4" w:space="0" w:color="DEDEDE"/>
              <w:right w:val="nil"/>
            </w:tcBorders>
            <w:shd w:val="clear" w:color="auto" w:fill="F2F2F2" w:themeFill="background1" w:themeFillShade="F2"/>
          </w:tcPr>
          <w:p w14:paraId="4E9A5700" w14:textId="40C4E8FB" w:rsidR="001A7061" w:rsidRPr="00ED28D7" w:rsidRDefault="00ED28D7" w:rsidP="001A7061">
            <w:pPr>
              <w:rPr>
                <w:b w:val="0"/>
                <w:sz w:val="20"/>
                <w:szCs w:val="20"/>
                <w:lang w:val="en-US"/>
              </w:rPr>
            </w:pPr>
            <w:r w:rsidRPr="00ED28D7">
              <w:rPr>
                <w:b w:val="0"/>
                <w:sz w:val="20"/>
                <w:szCs w:val="20"/>
                <w:lang w:val="en-US"/>
              </w:rPr>
              <w:t>Language versions of the site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4" w:space="0" w:color="DEDEDE"/>
            </w:tcBorders>
            <w:shd w:val="clear" w:color="auto" w:fill="FFFFFF" w:themeFill="background1"/>
          </w:tcPr>
          <w:p w14:paraId="11217FE1" w14:textId="77777777" w:rsidR="00ED28D7" w:rsidRDefault="00ED28D7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</w:p>
          <w:p w14:paraId="12087AD6" w14:textId="22577B4A" w:rsidR="001A7061" w:rsidRDefault="00ED28D7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>List the necessary</w:t>
            </w:r>
          </w:p>
        </w:tc>
      </w:tr>
      <w:tr w:rsidR="001A7061" w:rsidRPr="007A01C5" w14:paraId="20011D29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4" w:space="0" w:color="DEDEDE"/>
              <w:right w:val="nil"/>
            </w:tcBorders>
            <w:shd w:val="clear" w:color="auto" w:fill="F2F2F2" w:themeFill="background1" w:themeFillShade="F2"/>
          </w:tcPr>
          <w:p w14:paraId="0F0BCFB3" w14:textId="77777777" w:rsidR="00ED28D7" w:rsidRPr="00ED28D7" w:rsidRDefault="00ED28D7" w:rsidP="00ED28D7">
            <w:pPr>
              <w:rPr>
                <w:b w:val="0"/>
                <w:sz w:val="20"/>
                <w:szCs w:val="20"/>
                <w:lang w:val="en-US"/>
              </w:rPr>
            </w:pPr>
            <w:r w:rsidRPr="00ED28D7">
              <w:rPr>
                <w:b w:val="0"/>
                <w:sz w:val="20"/>
                <w:szCs w:val="20"/>
                <w:lang w:val="en-US"/>
              </w:rPr>
              <w:lastRenderedPageBreak/>
              <w:t>Adaptive</w:t>
            </w:r>
          </w:p>
          <w:p w14:paraId="59612E2E" w14:textId="532BB3F6" w:rsidR="001A7061" w:rsidRPr="00ED28D7" w:rsidRDefault="00ED28D7" w:rsidP="00ED28D7">
            <w:pPr>
              <w:rPr>
                <w:b w:val="0"/>
                <w:sz w:val="20"/>
                <w:szCs w:val="20"/>
                <w:lang w:val="en-US"/>
              </w:rPr>
            </w:pPr>
            <w:r w:rsidRPr="00ED28D7">
              <w:rPr>
                <w:b w:val="0"/>
                <w:sz w:val="20"/>
                <w:szCs w:val="20"/>
                <w:lang w:val="en-US"/>
              </w:rPr>
              <w:t>(</w:t>
            </w:r>
            <w:proofErr w:type="gramStart"/>
            <w:r w:rsidRPr="00ED28D7">
              <w:rPr>
                <w:b w:val="0"/>
                <w:sz w:val="20"/>
                <w:szCs w:val="20"/>
                <w:lang w:val="en-US"/>
              </w:rPr>
              <w:t>is</w:t>
            </w:r>
            <w:proofErr w:type="gramEnd"/>
            <w:r w:rsidRPr="00ED28D7">
              <w:rPr>
                <w:b w:val="0"/>
                <w:sz w:val="20"/>
                <w:szCs w:val="20"/>
                <w:lang w:val="en-US"/>
              </w:rPr>
              <w:t xml:space="preserve"> it necessary or not?)</w:t>
            </w:r>
          </w:p>
        </w:tc>
        <w:tc>
          <w:tcPr>
            <w:tcW w:w="7371" w:type="dxa"/>
            <w:tcBorders>
              <w:top w:val="single" w:sz="4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00358377" w14:textId="77777777" w:rsidR="001A7061" w:rsidRPr="00ED28D7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061" w:rsidRPr="007A01C5" w14:paraId="072C826A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5C878D3" w14:textId="77777777" w:rsidR="001A7061" w:rsidRPr="00ED28D7" w:rsidRDefault="001A7061" w:rsidP="001A7061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56D01117" w14:textId="2ABF1095" w:rsidR="001A7061" w:rsidRPr="00ED28D7" w:rsidRDefault="00ED28D7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By </w:t>
            </w:r>
            <w:proofErr w:type="gramStart"/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>default</w:t>
            </w:r>
            <w:proofErr w:type="gramEnd"/>
            <w:r w:rsidRPr="00ED28D7">
              <w:rPr>
                <w:color w:val="AEAAAA" w:themeColor="background2" w:themeShade="BF"/>
                <w:sz w:val="20"/>
                <w:szCs w:val="20"/>
                <w:lang w:val="en-US"/>
              </w:rPr>
              <w:t xml:space="preserve"> I make layouts for 2 smartphones + 2 tablets</w:t>
            </w:r>
          </w:p>
        </w:tc>
      </w:tr>
      <w:tr w:rsidR="001A7061" w:rsidRPr="000F0C67" w14:paraId="0A9B3285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bottom w:val="single" w:sz="12" w:space="0" w:color="DEDEDE"/>
            </w:tcBorders>
          </w:tcPr>
          <w:p w14:paraId="2F5C7FAF" w14:textId="1AA74135" w:rsidR="001A7061" w:rsidRPr="00E84F98" w:rsidRDefault="001A7061" w:rsidP="001A7061">
            <w:pPr>
              <w:rPr>
                <w:rStyle w:val="a5"/>
                <w:rFonts w:cs="Arial"/>
                <w:bCs/>
                <w:i w:val="0"/>
                <w:color w:val="000000" w:themeColor="text1"/>
                <w:szCs w:val="24"/>
              </w:rPr>
            </w:pPr>
            <w:r w:rsidRPr="00ED28D7">
              <w:rPr>
                <w:rStyle w:val="a5"/>
                <w:rFonts w:ascii="PT Sans" w:hAnsi="PT Sans" w:cs="Arial"/>
                <w:i w:val="0"/>
                <w:color w:val="88D5C2"/>
                <w:szCs w:val="24"/>
                <w:lang w:val="en-US"/>
              </w:rPr>
              <w:br/>
            </w:r>
            <w:r w:rsidR="00E84F98" w:rsidRPr="00ED28D7">
              <w:rPr>
                <w:rStyle w:val="a5"/>
                <w:rFonts w:cs="Arial"/>
                <w:bCs/>
                <w:i w:val="0"/>
                <w:color w:val="000000" w:themeColor="text1"/>
                <w:szCs w:val="24"/>
                <w:lang w:val="en-US"/>
              </w:rPr>
              <w:t xml:space="preserve">  </w:t>
            </w:r>
            <w:r w:rsid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3. </w:t>
            </w:r>
            <w:proofErr w:type="spellStart"/>
            <w:r w:rsidR="00ED28D7" w:rsidRPr="00ED28D7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Stylistics</w:t>
            </w:r>
            <w:proofErr w:type="spellEnd"/>
            <w: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</w:p>
        </w:tc>
      </w:tr>
      <w:tr w:rsidR="001A7061" w:rsidRPr="000F0C67" w14:paraId="7395D133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7EEDD8E7" w14:textId="3223666E" w:rsidR="001A7061" w:rsidRPr="00D322F7" w:rsidRDefault="007E3312" w:rsidP="001A7061">
            <w:pPr>
              <w:rPr>
                <w:b w:val="0"/>
                <w:sz w:val="20"/>
                <w:szCs w:val="20"/>
              </w:rPr>
            </w:pPr>
            <w:proofErr w:type="spellStart"/>
            <w:r w:rsidRPr="007E3312">
              <w:rPr>
                <w:b w:val="0"/>
                <w:sz w:val="20"/>
                <w:szCs w:val="20"/>
              </w:rPr>
              <w:t>Preferred</w:t>
            </w:r>
            <w:proofErr w:type="spellEnd"/>
            <w:r w:rsidRPr="007E33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3312">
              <w:rPr>
                <w:b w:val="0"/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05A705CA" w14:textId="77777777" w:rsidR="001A7061" w:rsidRPr="009C691A" w:rsidRDefault="001A7061" w:rsidP="001A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061" w:rsidRPr="007A01C5" w14:paraId="247A89CB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27B3C208" w14:textId="26DF0BFC" w:rsidR="001A7061" w:rsidRPr="007E3312" w:rsidRDefault="007E3312" w:rsidP="001A7061">
            <w:pPr>
              <w:rPr>
                <w:sz w:val="20"/>
                <w:szCs w:val="20"/>
                <w:lang w:val="en-US"/>
              </w:rPr>
            </w:pPr>
            <w:proofErr w:type="spellStart"/>
            <w:r w:rsidRPr="007E3312">
              <w:rPr>
                <w:b w:val="0"/>
                <w:sz w:val="20"/>
                <w:szCs w:val="20"/>
                <w:lang w:val="en-US"/>
              </w:rPr>
              <w:t>Colours</w:t>
            </w:r>
            <w:proofErr w:type="spellEnd"/>
            <w:r w:rsidRPr="007E3312">
              <w:rPr>
                <w:b w:val="0"/>
                <w:sz w:val="20"/>
                <w:szCs w:val="20"/>
                <w:lang w:val="en-US"/>
              </w:rPr>
              <w:t xml:space="preserve"> that should not be on the site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36278087" w14:textId="77777777" w:rsidR="001A7061" w:rsidRPr="007E3312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955BB" w:rsidRPr="007A01C5" w14:paraId="501868D2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0240249D" w14:textId="0CABACE0" w:rsidR="00D955BB" w:rsidRDefault="007E3312" w:rsidP="00D955BB">
            <w:pPr>
              <w:rPr>
                <w:b w:val="0"/>
                <w:sz w:val="20"/>
                <w:szCs w:val="20"/>
              </w:rPr>
            </w:pPr>
            <w:r w:rsidRPr="007E3312">
              <w:rPr>
                <w:b w:val="0"/>
                <w:sz w:val="20"/>
                <w:szCs w:val="20"/>
              </w:rPr>
              <w:t xml:space="preserve">Style </w:t>
            </w:r>
            <w:proofErr w:type="spellStart"/>
            <w:r w:rsidRPr="007E3312">
              <w:rPr>
                <w:b w:val="0"/>
                <w:sz w:val="20"/>
                <w:szCs w:val="20"/>
              </w:rPr>
              <w:t>of</w:t>
            </w:r>
            <w:proofErr w:type="spellEnd"/>
            <w:r w:rsidRPr="007E33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3312">
              <w:rPr>
                <w:b w:val="0"/>
                <w:sz w:val="20"/>
                <w:szCs w:val="20"/>
              </w:rPr>
              <w:t>the</w:t>
            </w:r>
            <w:proofErr w:type="spellEnd"/>
            <w:r w:rsidRPr="007E33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3312">
              <w:rPr>
                <w:b w:val="0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63AF1C42" w14:textId="77777777" w:rsidR="00D955BB" w:rsidRPr="007E3312" w:rsidRDefault="00D955BB" w:rsidP="00D95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</w:p>
          <w:p w14:paraId="71C93C3A" w14:textId="404189B1" w:rsidR="00D955BB" w:rsidRPr="007E3312" w:rsidRDefault="007E3312" w:rsidP="00D95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3312">
              <w:rPr>
                <w:color w:val="AEAAAA" w:themeColor="background2" w:themeShade="BF"/>
                <w:sz w:val="20"/>
                <w:szCs w:val="20"/>
                <w:lang w:val="en-US"/>
              </w:rPr>
              <w:t>Strict, light, illustrated, cute, minimalist, etc.</w:t>
            </w:r>
          </w:p>
        </w:tc>
      </w:tr>
      <w:tr w:rsidR="00D955BB" w:rsidRPr="000F0C67" w14:paraId="1158C0C5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558781EB" w14:textId="6FC7673E" w:rsidR="00D955BB" w:rsidRPr="007278D1" w:rsidRDefault="007E3312" w:rsidP="00D955BB">
            <w:pPr>
              <w:rPr>
                <w:b w:val="0"/>
                <w:sz w:val="20"/>
                <w:szCs w:val="20"/>
              </w:rPr>
            </w:pPr>
            <w:proofErr w:type="spellStart"/>
            <w:r w:rsidRPr="007E3312">
              <w:rPr>
                <w:b w:val="0"/>
                <w:sz w:val="20"/>
                <w:szCs w:val="20"/>
              </w:rPr>
              <w:t>Shape</w:t>
            </w:r>
            <w:proofErr w:type="spellEnd"/>
            <w:r w:rsidRPr="007E33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3312">
              <w:rPr>
                <w:b w:val="0"/>
                <w:sz w:val="20"/>
                <w:szCs w:val="20"/>
              </w:rPr>
              <w:t>of</w:t>
            </w:r>
            <w:proofErr w:type="spellEnd"/>
            <w:r w:rsidRPr="007E33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3312">
              <w:rPr>
                <w:b w:val="0"/>
                <w:sz w:val="20"/>
                <w:szCs w:val="20"/>
              </w:rPr>
              <w:t>elements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8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4A8FFFE5" w14:textId="77777777" w:rsidR="00D955BB" w:rsidRPr="00D24BC0" w:rsidRDefault="00D955BB" w:rsidP="00D9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BB" w:rsidRPr="007A01C5" w14:paraId="76B40DDD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14E81179" w14:textId="77777777" w:rsidR="00D955BB" w:rsidRPr="00331270" w:rsidRDefault="00D955BB" w:rsidP="00D955B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FFFFFF" w:themeColor="background1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45D5796E" w14:textId="77777777" w:rsidR="007E3312" w:rsidRPr="007E3312" w:rsidRDefault="007E3312" w:rsidP="007E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7E3312">
              <w:rPr>
                <w:color w:val="AEAAAA" w:themeColor="background2" w:themeShade="BF"/>
                <w:sz w:val="20"/>
                <w:szCs w:val="20"/>
                <w:lang w:val="en-US"/>
              </w:rPr>
              <w:t>Indicate which elements you like best:</w:t>
            </w:r>
          </w:p>
          <w:p w14:paraId="29A05CEF" w14:textId="77777777" w:rsidR="007E3312" w:rsidRPr="007E3312" w:rsidRDefault="007E3312" w:rsidP="007E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7E3312">
              <w:rPr>
                <w:color w:val="AEAAAA" w:themeColor="background2" w:themeShade="BF"/>
                <w:sz w:val="20"/>
                <w:szCs w:val="20"/>
                <w:lang w:val="en-US"/>
              </w:rPr>
              <w:t>- smooth or sharp</w:t>
            </w:r>
          </w:p>
          <w:p w14:paraId="081A0CDA" w14:textId="77777777" w:rsidR="007E3312" w:rsidRPr="007E3312" w:rsidRDefault="007E3312" w:rsidP="007E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7E3312">
              <w:rPr>
                <w:color w:val="AEAAAA" w:themeColor="background2" w:themeShade="BF"/>
                <w:sz w:val="20"/>
                <w:szCs w:val="20"/>
                <w:lang w:val="en-US"/>
              </w:rPr>
              <w:t>- rectangular or rounded</w:t>
            </w:r>
          </w:p>
          <w:p w14:paraId="6A6BBA5E" w14:textId="77777777" w:rsidR="007E3312" w:rsidRPr="007E3312" w:rsidRDefault="007E3312" w:rsidP="007E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7E3312">
              <w:rPr>
                <w:color w:val="AEAAAA" w:themeColor="background2" w:themeShade="BF"/>
                <w:sz w:val="20"/>
                <w:szCs w:val="20"/>
                <w:lang w:val="en-US"/>
              </w:rPr>
              <w:t>- flat or with shadows</w:t>
            </w:r>
          </w:p>
          <w:p w14:paraId="41D9AAAC" w14:textId="77777777" w:rsidR="007E3312" w:rsidRPr="007E3312" w:rsidRDefault="007E3312" w:rsidP="007E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  <w:lang w:val="en-US"/>
              </w:rPr>
            </w:pPr>
            <w:r w:rsidRPr="007E3312">
              <w:rPr>
                <w:color w:val="AEAAAA" w:themeColor="background2" w:themeShade="BF"/>
                <w:sz w:val="20"/>
                <w:szCs w:val="20"/>
                <w:lang w:val="en-US"/>
              </w:rPr>
              <w:t>- convex / flat / contoured (transparent) buttons</w:t>
            </w:r>
          </w:p>
          <w:p w14:paraId="25F30282" w14:textId="5675725B" w:rsidR="00D955BB" w:rsidRPr="007E3312" w:rsidRDefault="007E3312" w:rsidP="007E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3312">
              <w:rPr>
                <w:color w:val="AEAAAA" w:themeColor="background2" w:themeShade="BF"/>
                <w:sz w:val="20"/>
                <w:szCs w:val="20"/>
                <w:lang w:val="en-US"/>
              </w:rPr>
              <w:t>etc. The more information you provide, the better</w:t>
            </w:r>
          </w:p>
        </w:tc>
      </w:tr>
    </w:tbl>
    <w:p w14:paraId="7484D2EA" w14:textId="77777777" w:rsidR="006B40B5" w:rsidRPr="007E3312" w:rsidRDefault="006B40B5" w:rsidP="00031690">
      <w:pPr>
        <w:rPr>
          <w:rStyle w:val="a5"/>
          <w:rFonts w:ascii="PT Sans" w:hAnsi="PT Sans" w:cs="Arial"/>
          <w:i w:val="0"/>
          <w:color w:val="88D5C2"/>
          <w:szCs w:val="24"/>
          <w:lang w:val="en-US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11"/>
        <w:gridCol w:w="7053"/>
        <w:gridCol w:w="659"/>
      </w:tblGrid>
      <w:tr w:rsidR="0059699E" w:rsidRPr="000F0C67" w14:paraId="55BA8B81" w14:textId="77777777" w:rsidTr="009732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2"/>
            <w:tcBorders>
              <w:bottom w:val="nil"/>
            </w:tcBorders>
          </w:tcPr>
          <w:p w14:paraId="269C501F" w14:textId="1CF6C35A" w:rsidR="0059699E" w:rsidRPr="00E84F98" w:rsidRDefault="007E3312" w:rsidP="00E84F98">
            <w:pPr>
              <w:pStyle w:val="aff3"/>
              <w:numPr>
                <w:ilvl w:val="0"/>
                <w:numId w:val="17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</w:pPr>
            <w:proofErr w:type="spellStart"/>
            <w:r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Sites</w:t>
            </w:r>
            <w:proofErr w:type="spellEnd"/>
            <w:r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you</w:t>
            </w:r>
            <w:proofErr w:type="spellEnd"/>
            <w:r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like</w:t>
            </w:r>
            <w:proofErr w:type="spellEnd"/>
          </w:p>
        </w:tc>
      </w:tr>
      <w:tr w:rsidR="0059699E" w:rsidRPr="000F0C67" w14:paraId="4EBD4D73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nil"/>
              <w:right w:val="nil"/>
            </w:tcBorders>
            <w:shd w:val="clear" w:color="auto" w:fill="00B050"/>
          </w:tcPr>
          <w:p w14:paraId="7086B052" w14:textId="68E26D52" w:rsidR="0059699E" w:rsidRPr="007E3312" w:rsidRDefault="007E3312" w:rsidP="00FD05B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US"/>
              </w:rPr>
              <w:t>Link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</w:tcBorders>
            <w:shd w:val="clear" w:color="auto" w:fill="00B050"/>
          </w:tcPr>
          <w:p w14:paraId="7A273F88" w14:textId="67DF320F" w:rsidR="0059699E" w:rsidRPr="007C7FEC" w:rsidRDefault="007E3312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7E3312">
              <w:rPr>
                <w:color w:val="FFFFFF" w:themeColor="background1"/>
                <w:sz w:val="20"/>
                <w:szCs w:val="20"/>
              </w:rPr>
              <w:t>Comment</w:t>
            </w:r>
            <w:proofErr w:type="spellEnd"/>
            <w:r w:rsidRPr="007E3312">
              <w:rPr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007E3312">
              <w:rPr>
                <w:color w:val="FFFFFF" w:themeColor="background1"/>
                <w:sz w:val="20"/>
                <w:szCs w:val="20"/>
              </w:rPr>
              <w:t>required</w:t>
            </w:r>
            <w:proofErr w:type="spellEnd"/>
            <w:r w:rsidRPr="007E3312">
              <w:rPr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9699E" w:rsidRPr="000F0C67" w14:paraId="0D80D478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F511728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74F24653" w14:textId="77777777" w:rsidR="0059699E" w:rsidRPr="0002355A" w:rsidRDefault="0059699E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9699E" w:rsidRPr="000F0C67" w14:paraId="0B56BA82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263ABE1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64C597A0" w14:textId="77777777" w:rsidR="0059699E" w:rsidRPr="0002355A" w:rsidRDefault="0059699E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9699E" w:rsidRPr="000F0C67" w14:paraId="0D0CDDA7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193DB77D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6FB4FAF8" w14:textId="77777777" w:rsidR="0059699E" w:rsidRPr="0002355A" w:rsidRDefault="0059699E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9699E" w:rsidRPr="000F0C67" w14:paraId="56CE39EF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1A01653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35855302" w14:textId="77777777" w:rsidR="0059699E" w:rsidRPr="0002355A" w:rsidRDefault="0059699E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4091673B" w14:textId="77777777" w:rsidR="006B40B5" w:rsidRDefault="006B40B5" w:rsidP="00031690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11"/>
        <w:gridCol w:w="7053"/>
        <w:gridCol w:w="659"/>
      </w:tblGrid>
      <w:tr w:rsidR="007C7FEC" w:rsidRPr="000F0C67" w14:paraId="0F36F250" w14:textId="77777777" w:rsidTr="009732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2"/>
            <w:tcBorders>
              <w:bottom w:val="nil"/>
            </w:tcBorders>
          </w:tcPr>
          <w:p w14:paraId="2532215F" w14:textId="1D760296" w:rsidR="007C7FEC" w:rsidRPr="00E84F98" w:rsidRDefault="007C7FEC" w:rsidP="00E84F98">
            <w:pPr>
              <w:pStyle w:val="aff3"/>
              <w:numPr>
                <w:ilvl w:val="0"/>
                <w:numId w:val="17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</w:pPr>
            <w:r w:rsidRP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7E3312"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Sites</w:t>
            </w:r>
            <w:proofErr w:type="spellEnd"/>
            <w:r w:rsidR="007E3312"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7E3312"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you</w:t>
            </w:r>
            <w:proofErr w:type="spellEnd"/>
            <w:r w:rsidR="007E3312"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7E3312"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don't</w:t>
            </w:r>
            <w:proofErr w:type="spellEnd"/>
            <w:r w:rsidR="007E3312"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7E3312"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>like</w:t>
            </w:r>
            <w:proofErr w:type="spellEnd"/>
          </w:p>
        </w:tc>
      </w:tr>
      <w:tr w:rsidR="007C7FEC" w:rsidRPr="000F0C67" w14:paraId="2616C2F1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nil"/>
              <w:right w:val="nil"/>
            </w:tcBorders>
            <w:shd w:val="clear" w:color="auto" w:fill="C00000"/>
          </w:tcPr>
          <w:p w14:paraId="49FA8E66" w14:textId="1FB32E2C" w:rsidR="007C7FEC" w:rsidRPr="007E3312" w:rsidRDefault="007E3312" w:rsidP="00FD05B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US"/>
              </w:rPr>
              <w:t>Links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</w:tcBorders>
            <w:shd w:val="clear" w:color="auto" w:fill="C00000"/>
          </w:tcPr>
          <w:p w14:paraId="2C35C6C2" w14:textId="3FE73895" w:rsidR="007C7FEC" w:rsidRPr="007C7FEC" w:rsidRDefault="007E3312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7E3312">
              <w:rPr>
                <w:color w:val="FFFFFF" w:themeColor="background1"/>
                <w:sz w:val="20"/>
                <w:szCs w:val="20"/>
              </w:rPr>
              <w:t>Comment</w:t>
            </w:r>
            <w:proofErr w:type="spellEnd"/>
            <w:r w:rsidRPr="007E3312">
              <w:rPr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Pr="007E3312">
              <w:rPr>
                <w:color w:val="FFFFFF" w:themeColor="background1"/>
                <w:sz w:val="20"/>
                <w:szCs w:val="20"/>
              </w:rPr>
              <w:t>required</w:t>
            </w:r>
            <w:proofErr w:type="spellEnd"/>
            <w:r w:rsidRPr="007E3312">
              <w:rPr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C7FEC" w:rsidRPr="000F0C67" w14:paraId="26F007EC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52414F72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E91B596" w14:textId="77777777" w:rsidR="007C7FEC" w:rsidRPr="0002355A" w:rsidRDefault="007C7FEC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C7FEC" w:rsidRPr="000F0C67" w14:paraId="6C3AF9F6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16CA6B3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0440330" w14:textId="77777777" w:rsidR="007C7FEC" w:rsidRPr="0002355A" w:rsidRDefault="007C7FEC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C7FEC" w:rsidRPr="000F0C67" w14:paraId="4C40D1E6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D94550B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E8F5872" w14:textId="77777777" w:rsidR="007C7FEC" w:rsidRPr="0002355A" w:rsidRDefault="007C7FEC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C7FEC" w:rsidRPr="000F0C67" w14:paraId="02BA3E16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DC13F24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9A03912" w14:textId="77777777" w:rsidR="007C7FEC" w:rsidRPr="0002355A" w:rsidRDefault="007C7FEC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3DEC7D9A" w14:textId="77777777" w:rsidR="007C7FEC" w:rsidRDefault="007C7FEC" w:rsidP="007C7FEC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B520D1" w:rsidRPr="000F0C67" w14:paraId="44B99893" w14:textId="77777777" w:rsidTr="0097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bottom w:val="single" w:sz="12" w:space="0" w:color="DEDEDE"/>
            </w:tcBorders>
          </w:tcPr>
          <w:p w14:paraId="349B4BD9" w14:textId="32E8BA2E" w:rsidR="00B520D1" w:rsidRPr="00E84F98" w:rsidRDefault="007E3312" w:rsidP="00E84F98">
            <w:pPr>
              <w:pStyle w:val="aff3"/>
              <w:numPr>
                <w:ilvl w:val="0"/>
                <w:numId w:val="17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proofErr w:type="spellStart"/>
            <w:r w:rsidRPr="007E3312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Optional</w:t>
            </w:r>
            <w:proofErr w:type="spellEnd"/>
          </w:p>
        </w:tc>
      </w:tr>
      <w:tr w:rsidR="00B520D1" w:rsidRPr="007A01C5" w14:paraId="557A622C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1F1F29F4" w14:textId="6E38F019" w:rsidR="00B520D1" w:rsidRPr="007E3312" w:rsidRDefault="007E3312" w:rsidP="00FD05BA">
            <w:pPr>
              <w:rPr>
                <w:rStyle w:val="a5"/>
                <w:rFonts w:cs="Arial"/>
                <w:b/>
                <w:bCs/>
                <w:i w:val="0"/>
                <w:iCs w:val="0"/>
                <w:color w:val="262626" w:themeColor="text1" w:themeTint="D9"/>
                <w:sz w:val="20"/>
                <w:szCs w:val="20"/>
                <w:lang w:val="en-US"/>
              </w:rPr>
            </w:pPr>
            <w:r w:rsidRPr="007E3312">
              <w:rPr>
                <w:b w:val="0"/>
                <w:sz w:val="20"/>
                <w:szCs w:val="20"/>
                <w:lang w:val="en-US"/>
              </w:rPr>
              <w:t>What do you need a website for?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0999345C" w14:textId="77777777" w:rsidR="00B520D1" w:rsidRPr="007E3312" w:rsidRDefault="00B520D1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061" w:rsidRPr="007A01C5" w14:paraId="629910C6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7FE3B941" w14:textId="5E583B92" w:rsidR="001A7061" w:rsidRPr="007E3312" w:rsidRDefault="007E3312" w:rsidP="001A7061">
            <w:pPr>
              <w:rPr>
                <w:sz w:val="20"/>
                <w:szCs w:val="20"/>
                <w:lang w:val="en-US"/>
              </w:rPr>
            </w:pPr>
            <w:r w:rsidRPr="007E3312">
              <w:rPr>
                <w:b w:val="0"/>
                <w:sz w:val="20"/>
                <w:szCs w:val="20"/>
                <w:lang w:val="en-US"/>
              </w:rPr>
              <w:t xml:space="preserve">Got a logo, brand </w:t>
            </w:r>
            <w:proofErr w:type="spellStart"/>
            <w:r w:rsidRPr="007E3312">
              <w:rPr>
                <w:b w:val="0"/>
                <w:sz w:val="20"/>
                <w:szCs w:val="20"/>
                <w:lang w:val="en-US"/>
              </w:rPr>
              <w:t>colours</w:t>
            </w:r>
            <w:proofErr w:type="spellEnd"/>
            <w:r w:rsidRPr="007E3312">
              <w:rPr>
                <w:b w:val="0"/>
                <w:sz w:val="20"/>
                <w:szCs w:val="20"/>
                <w:lang w:val="en-US"/>
              </w:rPr>
              <w:t>, old website?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5E46F104" w14:textId="77777777" w:rsidR="001A7061" w:rsidRPr="007E3312" w:rsidRDefault="001A7061" w:rsidP="001A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A7061" w:rsidRPr="000F0C67" w14:paraId="0531DBBA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53150707" w14:textId="3331A577" w:rsidR="001A7061" w:rsidRPr="007278D1" w:rsidRDefault="007E3312" w:rsidP="001A7061">
            <w:pPr>
              <w:rPr>
                <w:b w:val="0"/>
                <w:sz w:val="20"/>
                <w:szCs w:val="20"/>
              </w:rPr>
            </w:pPr>
            <w:proofErr w:type="spellStart"/>
            <w:r w:rsidRPr="007E3312">
              <w:rPr>
                <w:b w:val="0"/>
                <w:sz w:val="20"/>
                <w:szCs w:val="20"/>
              </w:rPr>
              <w:t>Any</w:t>
            </w:r>
            <w:proofErr w:type="spellEnd"/>
            <w:r w:rsidRPr="007E33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3312">
              <w:rPr>
                <w:b w:val="0"/>
                <w:sz w:val="20"/>
                <w:szCs w:val="20"/>
              </w:rPr>
              <w:t>other</w:t>
            </w:r>
            <w:proofErr w:type="spellEnd"/>
            <w:r w:rsidRPr="007E33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3312">
              <w:rPr>
                <w:b w:val="0"/>
                <w:sz w:val="20"/>
                <w:szCs w:val="20"/>
              </w:rPr>
              <w:t>useful</w:t>
            </w:r>
            <w:proofErr w:type="spellEnd"/>
            <w:r w:rsidRPr="007E33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E3312">
              <w:rPr>
                <w:b w:val="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7655" w:type="dxa"/>
            <w:tcBorders>
              <w:top w:val="single" w:sz="8" w:space="0" w:color="DEDEDE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68BB7799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82389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A841BF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EF0357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602155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EB961D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EAC761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EF9CD8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60E4AF" w14:textId="77777777" w:rsidR="001A7061" w:rsidRPr="00D24BC0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C7335A" w14:textId="77777777" w:rsidR="00B520D1" w:rsidRDefault="00B520D1" w:rsidP="00B520D1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p w14:paraId="1B798990" w14:textId="504E0366" w:rsidR="001E5330" w:rsidRDefault="001E5330" w:rsidP="00E84F98">
      <w:pPr>
        <w:spacing w:line="360" w:lineRule="auto"/>
        <w:ind w:left="142"/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</w:pPr>
      <w:r w:rsidRPr="001F0B91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Бриф</w:t>
      </w:r>
      <w:r w:rsidRPr="001F0B91"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(этот документ) +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Brief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(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this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document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) +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approximate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structure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(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can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be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hand-drawn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,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send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as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a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separate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file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please</w:t>
      </w:r>
      <w:proofErr w:type="spellEnd"/>
      <w:r w:rsidR="007E3312" w:rsidRPr="007E3312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)</w:t>
      </w:r>
      <w:r w:rsidRPr="001F0B91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структура</w:t>
      </w:r>
      <w:proofErr w:type="gramEnd"/>
      <w:r w:rsidRPr="001F0B91"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(</w:t>
      </w:r>
      <w:r w:rsidR="0016121C"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можно нарисовать от руки, пошлите </w:t>
      </w:r>
      <w:r w:rsidRPr="001F0B91"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  <w:t>отдельным файлом, пожалуйста)</w:t>
      </w:r>
    </w:p>
    <w:p w14:paraId="4AF38AFE" w14:textId="2A34DDAB" w:rsidR="007E3312" w:rsidRPr="007E3312" w:rsidRDefault="007E3312" w:rsidP="007E3312">
      <w:pPr>
        <w:spacing w:line="360" w:lineRule="auto"/>
        <w:ind w:left="142"/>
        <w:rPr>
          <w:rFonts w:cs="Arial"/>
          <w:color w:val="404040" w:themeColor="text1" w:themeTint="BF"/>
          <w:spacing w:val="3"/>
          <w:sz w:val="40"/>
          <w:szCs w:val="40"/>
          <w:shd w:val="clear" w:color="auto" w:fill="FFFFFF"/>
          <w:lang w:val="en-US"/>
        </w:rPr>
      </w:pPr>
      <w:r w:rsidRPr="007E3312">
        <w:rPr>
          <w:rFonts w:cs="Arial"/>
          <w:color w:val="404040" w:themeColor="text1" w:themeTint="BF"/>
          <w:spacing w:val="3"/>
          <w:sz w:val="40"/>
          <w:szCs w:val="40"/>
          <w:shd w:val="clear" w:color="auto" w:fill="FFFFFF"/>
          <w:lang w:val="en-US"/>
        </w:rPr>
        <w:t xml:space="preserve">My mail: </w:t>
      </w:r>
      <w:hyperlink r:id="rId8" w:history="1">
        <w:r w:rsidRPr="007E3312">
          <w:rPr>
            <w:rStyle w:val="af7"/>
            <w:rFonts w:cs="Arial"/>
            <w:spacing w:val="3"/>
            <w:sz w:val="40"/>
            <w:szCs w:val="40"/>
            <w:shd w:val="clear" w:color="auto" w:fill="FFFFFF"/>
            <w:lang w:val="en-US"/>
          </w:rPr>
          <w:t>addesignsk@gmail.com</w:t>
        </w:r>
      </w:hyperlink>
    </w:p>
    <w:p w14:paraId="209F096B" w14:textId="18D131CB" w:rsidR="00E93DE5" w:rsidRPr="007E3312" w:rsidRDefault="007E3312" w:rsidP="007E3312">
      <w:pPr>
        <w:spacing w:line="360" w:lineRule="auto"/>
        <w:ind w:left="142"/>
        <w:rPr>
          <w:rFonts w:cs="Arial"/>
          <w:color w:val="404040" w:themeColor="text1" w:themeTint="BF"/>
          <w:sz w:val="22"/>
          <w:szCs w:val="22"/>
          <w:lang w:val="en-US"/>
        </w:rPr>
      </w:pPr>
      <w:r w:rsidRPr="007E3312">
        <w:rPr>
          <w:rFonts w:cs="Arial"/>
          <w:color w:val="404040" w:themeColor="text1" w:themeTint="BF"/>
          <w:spacing w:val="3"/>
          <w:sz w:val="40"/>
          <w:szCs w:val="40"/>
          <w:shd w:val="clear" w:color="auto" w:fill="FFFFFF"/>
          <w:lang w:val="en-US"/>
        </w:rPr>
        <w:t>Thank you</w:t>
      </w:r>
      <w:r>
        <w:rPr>
          <w:rFonts w:cs="Arial"/>
          <w:color w:val="404040" w:themeColor="text1" w:themeTint="BF"/>
          <w:spacing w:val="3"/>
          <w:sz w:val="40"/>
          <w:szCs w:val="40"/>
          <w:shd w:val="clear" w:color="auto" w:fill="FFFFFF"/>
          <w:lang w:val="en-US"/>
        </w:rPr>
        <w:t>!</w:t>
      </w:r>
    </w:p>
    <w:sectPr w:rsidR="00E93DE5" w:rsidRPr="007E3312" w:rsidSect="00A87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AACA" w14:textId="77777777" w:rsidR="00FC2CF6" w:rsidRDefault="00FC2CF6" w:rsidP="00B31E94">
      <w:pPr>
        <w:spacing w:after="0" w:line="240" w:lineRule="auto"/>
      </w:pPr>
      <w:r>
        <w:separator/>
      </w:r>
    </w:p>
  </w:endnote>
  <w:endnote w:type="continuationSeparator" w:id="0">
    <w:p w14:paraId="43E1AF9F" w14:textId="77777777" w:rsidR="00FC2CF6" w:rsidRDefault="00FC2CF6" w:rsidP="00B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2C31" w14:textId="77777777" w:rsidR="000A0B67" w:rsidRDefault="000A0B67" w:rsidP="000A0B67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B3FC" w14:textId="3CC0041D" w:rsidR="00A85E62" w:rsidRPr="007A01C5" w:rsidRDefault="00A85E62" w:rsidP="007A01C5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625" w14:textId="77777777" w:rsidR="007A01C5" w:rsidRDefault="007A01C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7CF8" w14:textId="77777777" w:rsidR="00FC2CF6" w:rsidRDefault="00FC2CF6" w:rsidP="00B31E94">
      <w:pPr>
        <w:spacing w:after="0" w:line="240" w:lineRule="auto"/>
      </w:pPr>
      <w:r>
        <w:separator/>
      </w:r>
    </w:p>
  </w:footnote>
  <w:footnote w:type="continuationSeparator" w:id="0">
    <w:p w14:paraId="60D476BF" w14:textId="77777777" w:rsidR="00FC2CF6" w:rsidRDefault="00FC2CF6" w:rsidP="00B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05BF" w14:textId="77777777" w:rsidR="007A01C5" w:rsidRDefault="007A01C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D4D3" w14:textId="77777777" w:rsidR="000A0B67" w:rsidRDefault="000A0B67" w:rsidP="000A0B67">
    <w:pPr>
      <w:pStyle w:val="af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442" w14:textId="77777777" w:rsidR="007A01C5" w:rsidRDefault="007A01C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92B"/>
    <w:multiLevelType w:val="hybridMultilevel"/>
    <w:tmpl w:val="4C50EBC0"/>
    <w:lvl w:ilvl="0" w:tplc="BDB20556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673A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C7C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2FB4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6026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6526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F89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302C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454BA0"/>
    <w:multiLevelType w:val="hybridMultilevel"/>
    <w:tmpl w:val="E20A4D12"/>
    <w:lvl w:ilvl="0" w:tplc="BDB20556">
      <w:start w:val="6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52332"/>
    <w:multiLevelType w:val="hybridMultilevel"/>
    <w:tmpl w:val="448AD6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27D2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127A1"/>
    <w:multiLevelType w:val="hybridMultilevel"/>
    <w:tmpl w:val="A15C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738A5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7E30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321E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925FD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F3314"/>
    <w:multiLevelType w:val="hybridMultilevel"/>
    <w:tmpl w:val="7B58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95"/>
    <w:rsid w:val="0002355A"/>
    <w:rsid w:val="0003153A"/>
    <w:rsid w:val="00031690"/>
    <w:rsid w:val="00031F77"/>
    <w:rsid w:val="000428A0"/>
    <w:rsid w:val="0005523F"/>
    <w:rsid w:val="00081F42"/>
    <w:rsid w:val="000A0B67"/>
    <w:rsid w:val="000B35A3"/>
    <w:rsid w:val="000B40FC"/>
    <w:rsid w:val="000D0478"/>
    <w:rsid w:val="000F0C4D"/>
    <w:rsid w:val="000F0C67"/>
    <w:rsid w:val="00110C1F"/>
    <w:rsid w:val="0011784B"/>
    <w:rsid w:val="001316B5"/>
    <w:rsid w:val="00154BDD"/>
    <w:rsid w:val="0016121C"/>
    <w:rsid w:val="00174219"/>
    <w:rsid w:val="00182193"/>
    <w:rsid w:val="00191623"/>
    <w:rsid w:val="001A336B"/>
    <w:rsid w:val="001A7061"/>
    <w:rsid w:val="001B4DE4"/>
    <w:rsid w:val="001E5330"/>
    <w:rsid w:val="001F0B91"/>
    <w:rsid w:val="0024464F"/>
    <w:rsid w:val="00286C38"/>
    <w:rsid w:val="002A0AB8"/>
    <w:rsid w:val="002C74D6"/>
    <w:rsid w:val="002E38FC"/>
    <w:rsid w:val="00301E68"/>
    <w:rsid w:val="0030211A"/>
    <w:rsid w:val="00320A86"/>
    <w:rsid w:val="00331270"/>
    <w:rsid w:val="003668A4"/>
    <w:rsid w:val="003753AC"/>
    <w:rsid w:val="00376A5C"/>
    <w:rsid w:val="00383DC3"/>
    <w:rsid w:val="003E276D"/>
    <w:rsid w:val="003E5B0F"/>
    <w:rsid w:val="003F2DDA"/>
    <w:rsid w:val="00405AFB"/>
    <w:rsid w:val="004267B5"/>
    <w:rsid w:val="004435FA"/>
    <w:rsid w:val="004B0B34"/>
    <w:rsid w:val="004C7899"/>
    <w:rsid w:val="00510BC7"/>
    <w:rsid w:val="0051237C"/>
    <w:rsid w:val="00514342"/>
    <w:rsid w:val="00517A95"/>
    <w:rsid w:val="0053356B"/>
    <w:rsid w:val="00534B3B"/>
    <w:rsid w:val="00561EDF"/>
    <w:rsid w:val="0059699E"/>
    <w:rsid w:val="005A3BA4"/>
    <w:rsid w:val="005E1A6D"/>
    <w:rsid w:val="005F7012"/>
    <w:rsid w:val="00633946"/>
    <w:rsid w:val="00653C6E"/>
    <w:rsid w:val="00660DEE"/>
    <w:rsid w:val="00687FD3"/>
    <w:rsid w:val="00692A8E"/>
    <w:rsid w:val="006B25EF"/>
    <w:rsid w:val="006B40B5"/>
    <w:rsid w:val="006B47B9"/>
    <w:rsid w:val="006D2B4D"/>
    <w:rsid w:val="00712BDD"/>
    <w:rsid w:val="007278D1"/>
    <w:rsid w:val="0074563D"/>
    <w:rsid w:val="00753546"/>
    <w:rsid w:val="00757046"/>
    <w:rsid w:val="00780EE9"/>
    <w:rsid w:val="0078509C"/>
    <w:rsid w:val="007954FF"/>
    <w:rsid w:val="007A01C5"/>
    <w:rsid w:val="007A368D"/>
    <w:rsid w:val="007A4746"/>
    <w:rsid w:val="007C7C80"/>
    <w:rsid w:val="007C7FEC"/>
    <w:rsid w:val="007E3312"/>
    <w:rsid w:val="007F35E3"/>
    <w:rsid w:val="0082192C"/>
    <w:rsid w:val="00874C7B"/>
    <w:rsid w:val="00885D21"/>
    <w:rsid w:val="008B5927"/>
    <w:rsid w:val="008C429E"/>
    <w:rsid w:val="008D3958"/>
    <w:rsid w:val="008F0218"/>
    <w:rsid w:val="0090527E"/>
    <w:rsid w:val="009225F4"/>
    <w:rsid w:val="009732F3"/>
    <w:rsid w:val="00977B11"/>
    <w:rsid w:val="009956EE"/>
    <w:rsid w:val="009B5709"/>
    <w:rsid w:val="009C691A"/>
    <w:rsid w:val="009E3ABD"/>
    <w:rsid w:val="00A21146"/>
    <w:rsid w:val="00A2729A"/>
    <w:rsid w:val="00A27AF8"/>
    <w:rsid w:val="00A45D83"/>
    <w:rsid w:val="00A85E62"/>
    <w:rsid w:val="00A8772F"/>
    <w:rsid w:val="00A95D38"/>
    <w:rsid w:val="00AA70AF"/>
    <w:rsid w:val="00AA7CCD"/>
    <w:rsid w:val="00AC67A2"/>
    <w:rsid w:val="00AD3AEF"/>
    <w:rsid w:val="00AD5F8B"/>
    <w:rsid w:val="00AF5930"/>
    <w:rsid w:val="00B31E94"/>
    <w:rsid w:val="00B520D1"/>
    <w:rsid w:val="00B53C3E"/>
    <w:rsid w:val="00B92E47"/>
    <w:rsid w:val="00B978A1"/>
    <w:rsid w:val="00BA1247"/>
    <w:rsid w:val="00BD7C1C"/>
    <w:rsid w:val="00BF52A9"/>
    <w:rsid w:val="00BF6DE9"/>
    <w:rsid w:val="00C52C8E"/>
    <w:rsid w:val="00C7279E"/>
    <w:rsid w:val="00D22445"/>
    <w:rsid w:val="00D24BC0"/>
    <w:rsid w:val="00D26BBA"/>
    <w:rsid w:val="00D2754D"/>
    <w:rsid w:val="00D322F7"/>
    <w:rsid w:val="00D3741E"/>
    <w:rsid w:val="00D436DF"/>
    <w:rsid w:val="00D50018"/>
    <w:rsid w:val="00D544A1"/>
    <w:rsid w:val="00D54BCC"/>
    <w:rsid w:val="00D70AD9"/>
    <w:rsid w:val="00D84EE9"/>
    <w:rsid w:val="00D955BB"/>
    <w:rsid w:val="00DA0680"/>
    <w:rsid w:val="00DA26EB"/>
    <w:rsid w:val="00DC5ABA"/>
    <w:rsid w:val="00DD1146"/>
    <w:rsid w:val="00DF5903"/>
    <w:rsid w:val="00E04C06"/>
    <w:rsid w:val="00E05401"/>
    <w:rsid w:val="00E16820"/>
    <w:rsid w:val="00E23ADF"/>
    <w:rsid w:val="00E45A14"/>
    <w:rsid w:val="00E74C48"/>
    <w:rsid w:val="00E84F98"/>
    <w:rsid w:val="00E93DE5"/>
    <w:rsid w:val="00ED28D7"/>
    <w:rsid w:val="00EF3D46"/>
    <w:rsid w:val="00F33630"/>
    <w:rsid w:val="00F34B7D"/>
    <w:rsid w:val="00F57BB7"/>
    <w:rsid w:val="00F61514"/>
    <w:rsid w:val="00FC2CF6"/>
    <w:rsid w:val="00FE04BB"/>
    <w:rsid w:val="00FE40A7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4598"/>
  <w15:chartTrackingRefBased/>
  <w15:docId w15:val="{9515401F-BF22-498E-BB87-DE6CF56F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ontent arial"/>
    <w:qFormat/>
    <w:rsid w:val="00874C7B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517A9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9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7A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Заголовок Знак"/>
    <w:basedOn w:val="a0"/>
    <w:link w:val="a3"/>
    <w:rsid w:val="00517A9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a5">
    <w:name w:val="Intense Emphasis"/>
    <w:basedOn w:val="a0"/>
    <w:uiPriority w:val="21"/>
    <w:qFormat/>
    <w:rsid w:val="00517A9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a6">
    <w:name w:val="Subtitle"/>
    <w:basedOn w:val="a"/>
    <w:next w:val="a"/>
    <w:link w:val="a7"/>
    <w:uiPriority w:val="11"/>
    <w:qFormat/>
    <w:rsid w:val="00517A9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A95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7A9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7A9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7A9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7A9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517A9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9">
    <w:name w:val="Strong"/>
    <w:basedOn w:val="a0"/>
    <w:uiPriority w:val="22"/>
    <w:qFormat/>
    <w:rsid w:val="00517A95"/>
    <w:rPr>
      <w:b/>
      <w:bCs/>
    </w:rPr>
  </w:style>
  <w:style w:type="character" w:styleId="aa">
    <w:name w:val="Emphasis"/>
    <w:basedOn w:val="a0"/>
    <w:uiPriority w:val="20"/>
    <w:qFormat/>
    <w:rsid w:val="00517A95"/>
    <w:rPr>
      <w:i/>
      <w:iCs/>
      <w:color w:val="000000" w:themeColor="text1"/>
    </w:rPr>
  </w:style>
  <w:style w:type="paragraph" w:styleId="ab">
    <w:name w:val="No Spacing"/>
    <w:uiPriority w:val="1"/>
    <w:qFormat/>
    <w:rsid w:val="00517A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7A9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517A9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7A9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17A95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517A95"/>
    <w:rPr>
      <w:i/>
      <w:iCs/>
      <w:color w:val="595959" w:themeColor="text1" w:themeTint="A6"/>
    </w:rPr>
  </w:style>
  <w:style w:type="character" w:styleId="af">
    <w:name w:val="Subtle Reference"/>
    <w:basedOn w:val="a0"/>
    <w:uiPriority w:val="31"/>
    <w:qFormat/>
    <w:rsid w:val="00517A9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17A95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517A95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17A9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1E94"/>
  </w:style>
  <w:style w:type="paragraph" w:styleId="af5">
    <w:name w:val="footer"/>
    <w:basedOn w:val="a"/>
    <w:link w:val="af6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1E94"/>
  </w:style>
  <w:style w:type="character" w:styleId="af7">
    <w:name w:val="Hyperlink"/>
    <w:uiPriority w:val="99"/>
    <w:unhideWhenUsed/>
    <w:rsid w:val="00EF3D46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5523F"/>
    <w:rPr>
      <w:color w:val="954F72" w:themeColor="followedHyperlink"/>
      <w:u w:val="single"/>
    </w:rPr>
  </w:style>
  <w:style w:type="table" w:styleId="af9">
    <w:name w:val="Table Grid"/>
    <w:basedOn w:val="a1"/>
    <w:uiPriority w:val="39"/>
    <w:rsid w:val="0068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Grid Table Light"/>
    <w:basedOn w:val="a1"/>
    <w:uiPriority w:val="40"/>
    <w:rsid w:val="00687F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5">
    <w:name w:val="Grid Table 2 Accent 5"/>
    <w:basedOn w:val="a1"/>
    <w:uiPriority w:val="47"/>
    <w:rsid w:val="00BF52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fb">
    <w:name w:val="annotation reference"/>
    <w:basedOn w:val="a0"/>
    <w:uiPriority w:val="99"/>
    <w:semiHidden/>
    <w:unhideWhenUsed/>
    <w:rsid w:val="00AC67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C67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C67A2"/>
    <w:rPr>
      <w:rFonts w:ascii="Arial" w:hAnsi="Arial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C67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C67A2"/>
    <w:rPr>
      <w:rFonts w:ascii="Arial" w:hAnsi="Arial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AC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C67A2"/>
    <w:rPr>
      <w:rFonts w:ascii="Segoe UI" w:hAnsi="Segoe UI" w:cs="Segoe UI"/>
      <w:sz w:val="18"/>
      <w:szCs w:val="18"/>
    </w:rPr>
  </w:style>
  <w:style w:type="character" w:styleId="aff2">
    <w:name w:val="Unresolved Mention"/>
    <w:basedOn w:val="a0"/>
    <w:uiPriority w:val="99"/>
    <w:semiHidden/>
    <w:unhideWhenUsed/>
    <w:rsid w:val="006B40B5"/>
    <w:rPr>
      <w:color w:val="808080"/>
      <w:shd w:val="clear" w:color="auto" w:fill="E6E6E6"/>
    </w:rPr>
  </w:style>
  <w:style w:type="paragraph" w:styleId="aff3">
    <w:name w:val="List Paragraph"/>
    <w:basedOn w:val="a"/>
    <w:uiPriority w:val="34"/>
    <w:qFormat/>
    <w:rsid w:val="00E8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designs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3C45-A9B1-488E-AE6F-972C977D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Alena</cp:lastModifiedBy>
  <cp:revision>4</cp:revision>
  <dcterms:created xsi:type="dcterms:W3CDTF">2023-09-19T13:22:00Z</dcterms:created>
  <dcterms:modified xsi:type="dcterms:W3CDTF">2023-09-22T14:00:00Z</dcterms:modified>
</cp:coreProperties>
</file>