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2B60" w14:textId="77777777" w:rsidR="000C5B27" w:rsidRPr="000C5B27" w:rsidRDefault="000C5B27" w:rsidP="000C5B27">
      <w:pPr>
        <w:spacing w:line="240" w:lineRule="auto"/>
        <w:rPr>
          <w:rFonts w:cs="Arial"/>
          <w:color w:val="404040" w:themeColor="text1" w:themeTint="BF"/>
          <w:szCs w:val="24"/>
        </w:rPr>
      </w:pPr>
      <w:proofErr w:type="spellStart"/>
      <w:r w:rsidRPr="000C5B27">
        <w:rPr>
          <w:rFonts w:cs="Arial"/>
          <w:color w:val="404040" w:themeColor="text1" w:themeTint="BF"/>
          <w:szCs w:val="24"/>
        </w:rPr>
        <w:t>Odpovedzte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prosím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na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otázky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.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Čím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podrobnejšie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ich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uvediete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,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tým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je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väčšia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pravdepodobnosť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,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že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okamžite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získate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požadovaný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</w:rPr>
        <w:t>výsledok</w:t>
      </w:r>
      <w:proofErr w:type="spellEnd"/>
      <w:r w:rsidRPr="000C5B27">
        <w:rPr>
          <w:rFonts w:cs="Arial"/>
          <w:color w:val="404040" w:themeColor="text1" w:themeTint="BF"/>
          <w:szCs w:val="24"/>
        </w:rPr>
        <w:t xml:space="preserve">. </w:t>
      </w:r>
    </w:p>
    <w:p w14:paraId="68730226" w14:textId="77777777" w:rsidR="000C5B27" w:rsidRPr="000C5B27" w:rsidRDefault="000C5B27" w:rsidP="000C5B27">
      <w:pPr>
        <w:spacing w:line="240" w:lineRule="auto"/>
        <w:rPr>
          <w:rFonts w:cs="Arial"/>
          <w:color w:val="404040" w:themeColor="text1" w:themeTint="BF"/>
          <w:szCs w:val="24"/>
          <w:lang w:val="en-US"/>
        </w:rPr>
      </w:pP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Nezabudnite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vyplniť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 body 4 a 5 (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čo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sa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vám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páči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>/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nepáči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).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Sú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najdôležitejšie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! </w:t>
      </w:r>
    </w:p>
    <w:p w14:paraId="39166777" w14:textId="1F266ACF" w:rsidR="00AF5930" w:rsidRPr="000C5B27" w:rsidRDefault="000C5B27" w:rsidP="000C5B27">
      <w:pPr>
        <w:spacing w:line="240" w:lineRule="auto"/>
        <w:rPr>
          <w:rFonts w:cs="Arial"/>
          <w:sz w:val="22"/>
          <w:szCs w:val="22"/>
          <w:lang w:val="en-US"/>
        </w:rPr>
      </w:pPr>
      <w:r w:rsidRPr="000C5B27">
        <w:rPr>
          <w:rFonts w:cs="Arial"/>
          <w:color w:val="404040" w:themeColor="text1" w:themeTint="BF"/>
          <w:szCs w:val="24"/>
          <w:lang w:val="en-US"/>
        </w:rPr>
        <w:t xml:space="preserve">Je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predsa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skvelé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,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keď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dizajnér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okamžite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splní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vaše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 xml:space="preserve"> </w:t>
      </w:r>
      <w:proofErr w:type="spellStart"/>
      <w:r w:rsidRPr="000C5B27">
        <w:rPr>
          <w:rFonts w:cs="Arial"/>
          <w:color w:val="404040" w:themeColor="text1" w:themeTint="BF"/>
          <w:szCs w:val="24"/>
          <w:lang w:val="en-US"/>
        </w:rPr>
        <w:t>očakávania</w:t>
      </w:r>
      <w:proofErr w:type="spellEnd"/>
      <w:r w:rsidRPr="000C5B27">
        <w:rPr>
          <w:rFonts w:cs="Arial"/>
          <w:color w:val="404040" w:themeColor="text1" w:themeTint="BF"/>
          <w:szCs w:val="24"/>
          <w:lang w:val="en-US"/>
        </w:rPr>
        <w:t>.</w:t>
      </w:r>
    </w:p>
    <w:tbl>
      <w:tblPr>
        <w:tblStyle w:val="-25"/>
        <w:tblW w:w="9772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513"/>
        <w:gridCol w:w="6610"/>
        <w:gridCol w:w="649"/>
      </w:tblGrid>
      <w:tr w:rsidR="00BF52A9" w:rsidRPr="000F0C67" w14:paraId="39C82B17" w14:textId="77777777" w:rsidTr="00D26BB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49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3" w:type="dxa"/>
            <w:gridSpan w:val="2"/>
            <w:tcBorders>
              <w:bottom w:val="single" w:sz="12" w:space="0" w:color="DEDEDE"/>
            </w:tcBorders>
          </w:tcPr>
          <w:p w14:paraId="2B8C2084" w14:textId="0DDB7A0D" w:rsidR="00BF52A9" w:rsidRPr="00E84F98" w:rsidRDefault="000C5B27" w:rsidP="00E84F98">
            <w:pPr>
              <w:pStyle w:val="aff3"/>
              <w:numPr>
                <w:ilvl w:val="0"/>
                <w:numId w:val="16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proofErr w:type="spellStart"/>
            <w:r w:rsidRPr="000C5B2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Váš</w:t>
            </w:r>
            <w:proofErr w:type="spellEnd"/>
            <w:r w:rsidRPr="000C5B2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C5B2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kontakt</w:t>
            </w:r>
            <w:proofErr w:type="spellEnd"/>
            <w:r w:rsidRPr="000C5B2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C5B2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pre</w:t>
            </w:r>
            <w:proofErr w:type="spellEnd"/>
            <w:r w:rsidRPr="000C5B2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C5B2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komunikáciu</w:t>
            </w:r>
            <w:proofErr w:type="spellEnd"/>
          </w:p>
        </w:tc>
      </w:tr>
      <w:tr w:rsidR="00BF52A9" w:rsidRPr="000F0C67" w14:paraId="417B2F21" w14:textId="77777777" w:rsidTr="00D2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4F29E19A" w14:textId="2CA77216" w:rsidR="00BF52A9" w:rsidRPr="007278D1" w:rsidRDefault="00D26BBA" w:rsidP="00AA70AF">
            <w:pPr>
              <w:rPr>
                <w:rStyle w:val="a5"/>
                <w:rFonts w:cs="Arial"/>
                <w:b/>
                <w:bCs/>
                <w:iCs w:val="0"/>
                <w:color w:val="262626" w:themeColor="text1" w:themeTint="D9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k-SK"/>
              </w:rPr>
              <w:t>Whatsapp</w:t>
            </w:r>
            <w:r w:rsidR="0030211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0C5B27">
              <w:rPr>
                <w:b w:val="0"/>
                <w:sz w:val="20"/>
                <w:szCs w:val="20"/>
                <w:lang w:val="en-US"/>
              </w:rPr>
              <w:t>alebo</w:t>
            </w:r>
            <w:proofErr w:type="spellEnd"/>
            <w:r w:rsidR="000C5B27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211A">
              <w:rPr>
                <w:b w:val="0"/>
                <w:sz w:val="20"/>
                <w:szCs w:val="20"/>
              </w:rPr>
              <w:t>телеграм</w:t>
            </w:r>
            <w:proofErr w:type="spellEnd"/>
          </w:p>
        </w:tc>
        <w:tc>
          <w:tcPr>
            <w:tcW w:w="7259" w:type="dxa"/>
            <w:gridSpan w:val="2"/>
            <w:tcBorders>
              <w:top w:val="single" w:sz="1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14C0BF64" w14:textId="77777777" w:rsidR="00874C7B" w:rsidRPr="00874C7B" w:rsidRDefault="00874C7B" w:rsidP="0087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BC0" w:rsidRPr="000F0C67" w14:paraId="4ABDF645" w14:textId="77777777" w:rsidTr="00D26BB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2DCBC9A0" w14:textId="28491422" w:rsidR="00D24BC0" w:rsidRPr="000C5B27" w:rsidRDefault="000C5B27" w:rsidP="00AA70AF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259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7E02C149" w14:textId="77777777" w:rsidR="00D24BC0" w:rsidRPr="0002355A" w:rsidRDefault="00D24BC0" w:rsidP="0087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320A86" w:rsidRPr="000F0C67" w14:paraId="1655CCAE" w14:textId="77777777" w:rsidTr="00D2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749D8C81" w14:textId="6C229F55" w:rsidR="00320A86" w:rsidRPr="007278D1" w:rsidRDefault="000C5B27" w:rsidP="00AA70AF">
            <w:pPr>
              <w:rPr>
                <w:b w:val="0"/>
                <w:sz w:val="20"/>
                <w:szCs w:val="20"/>
              </w:rPr>
            </w:pPr>
            <w:proofErr w:type="spellStart"/>
            <w:r w:rsidRPr="000C5B27">
              <w:rPr>
                <w:b w:val="0"/>
                <w:sz w:val="20"/>
                <w:szCs w:val="20"/>
              </w:rPr>
              <w:t>Časová</w:t>
            </w:r>
            <w:proofErr w:type="spellEnd"/>
            <w:r w:rsidRPr="000C5B2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C5B27">
              <w:rPr>
                <w:b w:val="0"/>
                <w:sz w:val="20"/>
                <w:szCs w:val="20"/>
              </w:rPr>
              <w:t>zóna</w:t>
            </w:r>
            <w:proofErr w:type="spellEnd"/>
          </w:p>
        </w:tc>
        <w:tc>
          <w:tcPr>
            <w:tcW w:w="7259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5B243017" w14:textId="77777777" w:rsidR="0002355A" w:rsidRPr="0002355A" w:rsidRDefault="0002355A" w:rsidP="0087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A2729A" w:rsidRPr="000F0C67" w14:paraId="0BABE544" w14:textId="77777777" w:rsidTr="00D26BB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7499FF62" w14:textId="7D81BEE5" w:rsidR="00A2729A" w:rsidRPr="007278D1" w:rsidRDefault="00A2729A" w:rsidP="00AA70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52E73A14" w14:textId="77777777" w:rsidR="00A2729A" w:rsidRPr="0002355A" w:rsidRDefault="00A2729A" w:rsidP="0087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5C870691" w14:textId="77777777" w:rsidR="0002355A" w:rsidRDefault="0002355A" w:rsidP="00031690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tbl>
      <w:tblPr>
        <w:tblStyle w:val="-25"/>
        <w:tblW w:w="9923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7371"/>
      </w:tblGrid>
      <w:tr w:rsidR="0002355A" w:rsidRPr="00E66741" w14:paraId="6A367B4F" w14:textId="77777777" w:rsidTr="0097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bottom w:val="single" w:sz="12" w:space="0" w:color="DEDEDE"/>
            </w:tcBorders>
          </w:tcPr>
          <w:p w14:paraId="4313D09A" w14:textId="5231AAD9" w:rsidR="0002355A" w:rsidRPr="00CA7551" w:rsidRDefault="00CA7551" w:rsidP="00E84F98">
            <w:pPr>
              <w:pStyle w:val="aff3"/>
              <w:numPr>
                <w:ilvl w:val="0"/>
                <w:numId w:val="16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  <w:lang w:val="en-US"/>
              </w:rPr>
            </w:pPr>
            <w:proofErr w:type="spellStart"/>
            <w:r w:rsidRPr="00CA7551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lang w:val="en-US"/>
              </w:rPr>
              <w:t>informácie</w:t>
            </w:r>
            <w:proofErr w:type="spellEnd"/>
            <w:r w:rsidRPr="00CA7551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lang w:val="en-US"/>
              </w:rPr>
              <w:t xml:space="preserve"> o </w:t>
            </w:r>
            <w:proofErr w:type="spellStart"/>
            <w:r w:rsidRPr="00CA7551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lang w:val="en-US"/>
              </w:rPr>
              <w:t>budúcej</w:t>
            </w:r>
            <w:proofErr w:type="spellEnd"/>
            <w:r w:rsidRPr="00CA7551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CA7551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lang w:val="en-US"/>
              </w:rPr>
              <w:t>webovej</w:t>
            </w:r>
            <w:proofErr w:type="spellEnd"/>
            <w:r w:rsidRPr="00CA7551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CA7551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lang w:val="en-US"/>
              </w:rPr>
              <w:t>stránke</w:t>
            </w:r>
            <w:proofErr w:type="spellEnd"/>
          </w:p>
        </w:tc>
      </w:tr>
      <w:tr w:rsidR="00C52C8E" w:rsidRPr="000F0C67" w14:paraId="275761D6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47257DF6" w14:textId="5E6297B5" w:rsidR="00C52C8E" w:rsidRPr="007278D1" w:rsidRDefault="00CA7551" w:rsidP="00AA70AF">
            <w:pPr>
              <w:rPr>
                <w:b w:val="0"/>
                <w:sz w:val="20"/>
                <w:szCs w:val="20"/>
              </w:rPr>
            </w:pPr>
            <w:proofErr w:type="spellStart"/>
            <w:r w:rsidRPr="00CA7551">
              <w:rPr>
                <w:b w:val="0"/>
                <w:sz w:val="20"/>
                <w:szCs w:val="20"/>
              </w:rPr>
              <w:t>Cieľová</w:t>
            </w:r>
            <w:proofErr w:type="spellEnd"/>
            <w:r w:rsidRPr="00CA755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A7551">
              <w:rPr>
                <w:b w:val="0"/>
                <w:sz w:val="20"/>
                <w:szCs w:val="20"/>
              </w:rPr>
              <w:t>skupina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045E0E4D" w14:textId="77777777" w:rsidR="00C52C8E" w:rsidRPr="009C691A" w:rsidRDefault="00C52C8E" w:rsidP="009732F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691A" w:rsidRPr="000F0C67" w14:paraId="7918DBC6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tcBorders>
              <w:top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5E511B9E" w14:textId="59E9DC21" w:rsidR="009C691A" w:rsidRPr="007278D1" w:rsidRDefault="00CA7551" w:rsidP="00AA70AF">
            <w:pPr>
              <w:rPr>
                <w:rStyle w:val="a5"/>
                <w:rFonts w:cs="Arial"/>
                <w:b/>
                <w:bCs/>
                <w:i w:val="0"/>
                <w:iCs w:val="0"/>
                <w:color w:val="262626" w:themeColor="text1" w:themeTint="D9"/>
                <w:sz w:val="20"/>
                <w:szCs w:val="20"/>
              </w:rPr>
            </w:pPr>
            <w:proofErr w:type="spellStart"/>
            <w:r w:rsidRPr="00CA7551">
              <w:rPr>
                <w:b w:val="0"/>
                <w:sz w:val="20"/>
                <w:szCs w:val="20"/>
              </w:rPr>
              <w:t>Typ</w:t>
            </w:r>
            <w:proofErr w:type="spellEnd"/>
            <w:r w:rsidRPr="00CA755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A7551">
              <w:rPr>
                <w:b w:val="0"/>
                <w:sz w:val="20"/>
                <w:szCs w:val="20"/>
              </w:rPr>
              <w:t>webovej</w:t>
            </w:r>
            <w:proofErr w:type="spellEnd"/>
            <w:r w:rsidRPr="00CA755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A7551">
              <w:rPr>
                <w:b w:val="0"/>
                <w:sz w:val="20"/>
                <w:szCs w:val="20"/>
              </w:rPr>
              <w:t>stránky</w:t>
            </w:r>
            <w:proofErr w:type="spellEnd"/>
          </w:p>
        </w:tc>
        <w:tc>
          <w:tcPr>
            <w:tcW w:w="7371" w:type="dxa"/>
            <w:tcBorders>
              <w:top w:val="single" w:sz="8" w:space="0" w:color="DEDEDE"/>
              <w:left w:val="nil"/>
              <w:bottom w:val="nil"/>
            </w:tcBorders>
            <w:shd w:val="clear" w:color="auto" w:fill="FFFFFF" w:themeFill="background1"/>
          </w:tcPr>
          <w:p w14:paraId="689D642C" w14:textId="77777777" w:rsidR="00AC67A2" w:rsidRPr="009C691A" w:rsidRDefault="00AC67A2" w:rsidP="009732F3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691A" w:rsidRPr="00E66741" w14:paraId="45799C01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top w:val="nil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49B43B6E" w14:textId="77777777" w:rsidR="009C691A" w:rsidRPr="007278D1" w:rsidRDefault="009C691A" w:rsidP="00AA70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DEDEDE"/>
            </w:tcBorders>
            <w:shd w:val="clear" w:color="auto" w:fill="FFFFFF" w:themeFill="background1"/>
            <w:vAlign w:val="center"/>
          </w:tcPr>
          <w:p w14:paraId="2258D895" w14:textId="65D63CF0" w:rsidR="009C691A" w:rsidRPr="00AE3692" w:rsidRDefault="00AE3692" w:rsidP="009732F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Landing /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Internetový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obchod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Firemná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webová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stránka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/ Blog /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Redizajn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existujúcej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webovej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stránky</w:t>
            </w:r>
            <w:proofErr w:type="spellEnd"/>
          </w:p>
        </w:tc>
      </w:tr>
      <w:tr w:rsidR="00182193" w:rsidRPr="000F0C67" w14:paraId="6FF98E79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tcBorders>
              <w:top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65629DF7" w14:textId="0AFD40BE" w:rsidR="00182193" w:rsidRPr="007278D1" w:rsidRDefault="00AE3692" w:rsidP="00AA70AF">
            <w:pPr>
              <w:rPr>
                <w:b w:val="0"/>
                <w:sz w:val="20"/>
                <w:szCs w:val="20"/>
              </w:rPr>
            </w:pPr>
            <w:proofErr w:type="spellStart"/>
            <w:r w:rsidRPr="00AE3692">
              <w:rPr>
                <w:b w:val="0"/>
                <w:sz w:val="20"/>
                <w:szCs w:val="20"/>
              </w:rPr>
              <w:t>Šírka</w:t>
            </w:r>
            <w:proofErr w:type="spellEnd"/>
          </w:p>
        </w:tc>
        <w:tc>
          <w:tcPr>
            <w:tcW w:w="7371" w:type="dxa"/>
            <w:tcBorders>
              <w:top w:val="single" w:sz="2" w:space="0" w:color="DEDEDE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1352F123" w14:textId="77777777" w:rsidR="00182193" w:rsidRPr="00D24BC0" w:rsidRDefault="00182193" w:rsidP="009732F3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193" w:rsidRPr="00E66741" w14:paraId="33A3A8AA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53DBB217" w14:textId="77777777" w:rsidR="00182193" w:rsidRPr="007278D1" w:rsidRDefault="00182193" w:rsidP="00AA70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E4BF931" w14:textId="3975FB21" w:rsidR="00182193" w:rsidRPr="00AE3692" w:rsidRDefault="00AE3692" w:rsidP="009732F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Predvolenú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šírku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obsahu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prispôsobím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monitorom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>rozlíšením</w:t>
            </w:r>
            <w:proofErr w:type="spellEnd"/>
            <w:r w:rsidRPr="00AE3692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1280 px</w:t>
            </w:r>
          </w:p>
        </w:tc>
      </w:tr>
      <w:tr w:rsidR="00F33630" w:rsidRPr="000F0C67" w14:paraId="14C81248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tcBorders>
              <w:top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288A4FC3" w14:textId="2BF36A7F" w:rsidR="00F33630" w:rsidRPr="007278D1" w:rsidRDefault="00392344" w:rsidP="00AA70AF">
            <w:pPr>
              <w:rPr>
                <w:b w:val="0"/>
                <w:sz w:val="20"/>
                <w:szCs w:val="20"/>
              </w:rPr>
            </w:pPr>
            <w:proofErr w:type="spellStart"/>
            <w:r w:rsidRPr="00392344">
              <w:rPr>
                <w:b w:val="0"/>
                <w:sz w:val="20"/>
                <w:szCs w:val="20"/>
              </w:rPr>
              <w:t>Stránky</w:t>
            </w:r>
            <w:proofErr w:type="spellEnd"/>
            <w:r w:rsidRPr="00392344">
              <w:rPr>
                <w:b w:val="0"/>
                <w:sz w:val="20"/>
                <w:szCs w:val="20"/>
              </w:rPr>
              <w:t xml:space="preserve"> a </w:t>
            </w:r>
            <w:proofErr w:type="spellStart"/>
            <w:r w:rsidRPr="00392344">
              <w:rPr>
                <w:b w:val="0"/>
                <w:sz w:val="20"/>
                <w:szCs w:val="20"/>
              </w:rPr>
              <w:t>funkcionalita</w:t>
            </w:r>
            <w:proofErr w:type="spellEnd"/>
          </w:p>
        </w:tc>
        <w:tc>
          <w:tcPr>
            <w:tcW w:w="7371" w:type="dxa"/>
            <w:tcBorders>
              <w:top w:val="single" w:sz="2" w:space="0" w:color="DEDEDE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5D22A2B0" w14:textId="77777777" w:rsidR="00F33630" w:rsidRPr="00D24BC0" w:rsidRDefault="00F33630" w:rsidP="009732F3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630" w:rsidRPr="000F0C67" w14:paraId="6C97D26E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bottom w:val="single" w:sz="4" w:space="0" w:color="DEDEDE"/>
              <w:right w:val="nil"/>
            </w:tcBorders>
            <w:shd w:val="clear" w:color="auto" w:fill="F2F2F2" w:themeFill="background1" w:themeFillShade="F2"/>
          </w:tcPr>
          <w:p w14:paraId="5A720D8D" w14:textId="77777777" w:rsidR="00F33630" w:rsidRPr="007278D1" w:rsidRDefault="00F33630" w:rsidP="00AA70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nil"/>
              <w:bottom w:val="single" w:sz="4" w:space="0" w:color="DEDEDE"/>
            </w:tcBorders>
            <w:shd w:val="clear" w:color="auto" w:fill="FFFFFF" w:themeFill="background1"/>
          </w:tcPr>
          <w:p w14:paraId="0CBEDEEA" w14:textId="77777777" w:rsidR="00392344" w:rsidRPr="00392344" w:rsidRDefault="00392344" w:rsidP="0039234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Zoznam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stránok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potrebných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pre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dizajn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(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domovská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stránka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,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katalóg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,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kontakty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, o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nás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atď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>.)</w:t>
            </w:r>
          </w:p>
          <w:p w14:paraId="117A7AE5" w14:textId="77777777" w:rsidR="00392344" w:rsidRPr="00392344" w:rsidRDefault="00392344" w:rsidP="0039234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</w:p>
          <w:p w14:paraId="647EB94E" w14:textId="22C96C66" w:rsidR="001A336B" w:rsidRPr="003E276D" w:rsidRDefault="00392344" w:rsidP="0039234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Zoznam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potrebný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pre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stránky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(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košík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,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platba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,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skrinka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,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katalóg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,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nastavenie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mailing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listu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,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prijímanie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požiadaviek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na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poštu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,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na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telegram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atď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>.)</w:t>
            </w:r>
          </w:p>
        </w:tc>
      </w:tr>
      <w:tr w:rsidR="001A7061" w:rsidRPr="000F0C67" w14:paraId="6A5D236E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bottom w:val="single" w:sz="4" w:space="0" w:color="DEDEDE"/>
              <w:right w:val="nil"/>
            </w:tcBorders>
            <w:shd w:val="clear" w:color="auto" w:fill="F2F2F2" w:themeFill="background1" w:themeFillShade="F2"/>
          </w:tcPr>
          <w:p w14:paraId="4E9A5700" w14:textId="6042FB9B" w:rsidR="001A7061" w:rsidRPr="007278D1" w:rsidRDefault="00392344" w:rsidP="001A7061">
            <w:pPr>
              <w:rPr>
                <w:b w:val="0"/>
                <w:sz w:val="20"/>
                <w:szCs w:val="20"/>
              </w:rPr>
            </w:pPr>
            <w:proofErr w:type="spellStart"/>
            <w:r w:rsidRPr="00392344">
              <w:rPr>
                <w:b w:val="0"/>
                <w:sz w:val="20"/>
                <w:szCs w:val="20"/>
              </w:rPr>
              <w:t>Jazykové</w:t>
            </w:r>
            <w:proofErr w:type="spellEnd"/>
            <w:r w:rsidRPr="0039234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b w:val="0"/>
                <w:sz w:val="20"/>
                <w:szCs w:val="20"/>
              </w:rPr>
              <w:t>verzie</w:t>
            </w:r>
            <w:proofErr w:type="spellEnd"/>
            <w:r w:rsidRPr="0039234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b w:val="0"/>
                <w:sz w:val="20"/>
                <w:szCs w:val="20"/>
              </w:rPr>
              <w:t>stránky</w:t>
            </w:r>
            <w:proofErr w:type="spellEnd"/>
          </w:p>
        </w:tc>
        <w:tc>
          <w:tcPr>
            <w:tcW w:w="7371" w:type="dxa"/>
            <w:tcBorders>
              <w:top w:val="single" w:sz="4" w:space="0" w:color="FFFFFF" w:themeColor="background1"/>
              <w:left w:val="nil"/>
              <w:bottom w:val="single" w:sz="4" w:space="0" w:color="DEDEDE"/>
            </w:tcBorders>
            <w:shd w:val="clear" w:color="auto" w:fill="FFFFFF" w:themeFill="background1"/>
          </w:tcPr>
          <w:p w14:paraId="38F55B21" w14:textId="77777777" w:rsidR="001A7061" w:rsidRDefault="001A7061" w:rsidP="001A70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</w:p>
          <w:p w14:paraId="554E378F" w14:textId="77777777" w:rsidR="001A7061" w:rsidRDefault="001A7061" w:rsidP="001A70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</w:p>
          <w:p w14:paraId="12087AD6" w14:textId="727BCC1F" w:rsidR="001A7061" w:rsidRDefault="00392344" w:rsidP="001A70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Uveďte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zoznam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</w:rPr>
              <w:t>potrebných</w:t>
            </w:r>
            <w:proofErr w:type="spellEnd"/>
          </w:p>
        </w:tc>
      </w:tr>
      <w:tr w:rsidR="001A7061" w:rsidRPr="000F0C67" w14:paraId="20011D29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tcBorders>
              <w:top w:val="single" w:sz="4" w:space="0" w:color="DEDEDE"/>
              <w:right w:val="nil"/>
            </w:tcBorders>
            <w:shd w:val="clear" w:color="auto" w:fill="F2F2F2" w:themeFill="background1" w:themeFillShade="F2"/>
          </w:tcPr>
          <w:p w14:paraId="5B2958E0" w14:textId="77777777" w:rsidR="00392344" w:rsidRPr="00392344" w:rsidRDefault="00392344" w:rsidP="00392344">
            <w:pPr>
              <w:rPr>
                <w:b w:val="0"/>
                <w:sz w:val="20"/>
                <w:szCs w:val="20"/>
              </w:rPr>
            </w:pPr>
            <w:proofErr w:type="spellStart"/>
            <w:r w:rsidRPr="00392344">
              <w:rPr>
                <w:b w:val="0"/>
                <w:sz w:val="20"/>
                <w:szCs w:val="20"/>
              </w:rPr>
              <w:lastRenderedPageBreak/>
              <w:t>Adaptívnosť</w:t>
            </w:r>
            <w:proofErr w:type="spellEnd"/>
          </w:p>
          <w:p w14:paraId="59612E2E" w14:textId="5C437558" w:rsidR="001A7061" w:rsidRPr="007278D1" w:rsidRDefault="00392344" w:rsidP="00392344">
            <w:pPr>
              <w:rPr>
                <w:b w:val="0"/>
                <w:sz w:val="20"/>
                <w:szCs w:val="20"/>
              </w:rPr>
            </w:pPr>
            <w:r w:rsidRPr="00392344">
              <w:rPr>
                <w:b w:val="0"/>
                <w:sz w:val="20"/>
                <w:szCs w:val="20"/>
              </w:rPr>
              <w:t>(</w:t>
            </w:r>
            <w:proofErr w:type="spellStart"/>
            <w:r w:rsidRPr="00392344">
              <w:rPr>
                <w:b w:val="0"/>
                <w:sz w:val="20"/>
                <w:szCs w:val="20"/>
              </w:rPr>
              <w:t>potrebné</w:t>
            </w:r>
            <w:proofErr w:type="spellEnd"/>
            <w:r w:rsidRPr="0039234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b w:val="0"/>
                <w:sz w:val="20"/>
                <w:szCs w:val="20"/>
              </w:rPr>
              <w:t>alebo</w:t>
            </w:r>
            <w:proofErr w:type="spellEnd"/>
            <w:r w:rsidRPr="0039234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2344">
              <w:rPr>
                <w:b w:val="0"/>
                <w:sz w:val="20"/>
                <w:szCs w:val="20"/>
              </w:rPr>
              <w:t>nie</w:t>
            </w:r>
            <w:proofErr w:type="spellEnd"/>
            <w:r w:rsidRPr="00392344">
              <w:rPr>
                <w:b w:val="0"/>
                <w:sz w:val="20"/>
                <w:szCs w:val="20"/>
              </w:rPr>
              <w:t>?)</w:t>
            </w:r>
          </w:p>
        </w:tc>
        <w:tc>
          <w:tcPr>
            <w:tcW w:w="7371" w:type="dxa"/>
            <w:tcBorders>
              <w:top w:val="single" w:sz="4" w:space="0" w:color="DEDEDE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00358377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061" w:rsidRPr="00E66741" w14:paraId="072C826A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65C878D3" w14:textId="77777777" w:rsidR="001A7061" w:rsidRPr="00182193" w:rsidRDefault="001A7061" w:rsidP="001A706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56D01117" w14:textId="28350DFF" w:rsidR="001A7061" w:rsidRPr="00392344" w:rsidRDefault="00392344" w:rsidP="001A70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92344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V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  <w:lang w:val="en-US"/>
              </w:rPr>
              <w:t>predvolenom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  <w:lang w:val="en-US"/>
              </w:rPr>
              <w:t>nastavení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  <w:lang w:val="en-US"/>
              </w:rPr>
              <w:t>vytváram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  <w:lang w:val="en-US"/>
              </w:rPr>
              <w:t>rozloženia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pre 2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  <w:lang w:val="en-US"/>
              </w:rPr>
              <w:t>smartfóny</w:t>
            </w:r>
            <w:proofErr w:type="spellEnd"/>
            <w:r w:rsidRPr="00392344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+ 2 </w:t>
            </w:r>
            <w:proofErr w:type="spellStart"/>
            <w:r w:rsidRPr="00392344">
              <w:rPr>
                <w:color w:val="AEAAAA" w:themeColor="background2" w:themeShade="BF"/>
                <w:sz w:val="20"/>
                <w:szCs w:val="20"/>
                <w:lang w:val="en-US"/>
              </w:rPr>
              <w:t>tablety</w:t>
            </w:r>
            <w:proofErr w:type="spellEnd"/>
          </w:p>
        </w:tc>
      </w:tr>
      <w:tr w:rsidR="001A7061" w:rsidRPr="000F0C67" w14:paraId="0A9B3285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bottom w:val="single" w:sz="12" w:space="0" w:color="DEDEDE"/>
            </w:tcBorders>
          </w:tcPr>
          <w:p w14:paraId="2F5C7FAF" w14:textId="2D7F2068" w:rsidR="001A7061" w:rsidRPr="00E84F98" w:rsidRDefault="001A7061" w:rsidP="001A7061">
            <w:pPr>
              <w:rPr>
                <w:rStyle w:val="a5"/>
                <w:rFonts w:cs="Arial"/>
                <w:bCs/>
                <w:i w:val="0"/>
                <w:color w:val="000000" w:themeColor="text1"/>
                <w:szCs w:val="24"/>
              </w:rPr>
            </w:pPr>
            <w:r w:rsidRPr="00392344">
              <w:rPr>
                <w:rStyle w:val="a5"/>
                <w:rFonts w:ascii="PT Sans" w:hAnsi="PT Sans" w:cs="Arial"/>
                <w:i w:val="0"/>
                <w:color w:val="88D5C2"/>
                <w:szCs w:val="24"/>
                <w:lang w:val="en-US"/>
              </w:rPr>
              <w:br/>
            </w:r>
            <w:r w:rsidR="00E84F98" w:rsidRPr="00392344">
              <w:rPr>
                <w:rStyle w:val="a5"/>
                <w:rFonts w:cs="Arial"/>
                <w:bCs/>
                <w:i w:val="0"/>
                <w:color w:val="000000" w:themeColor="text1"/>
                <w:szCs w:val="24"/>
                <w:lang w:val="en-US"/>
              </w:rPr>
              <w:t xml:space="preserve">  </w:t>
            </w:r>
            <w:r w:rsidR="00E84F98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3. </w:t>
            </w:r>
            <w:proofErr w:type="spellStart"/>
            <w:r w:rsidR="00175F20"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Štylistika</w:t>
            </w:r>
            <w:proofErr w:type="spellEnd"/>
            <w: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</w:t>
            </w:r>
          </w:p>
        </w:tc>
      </w:tr>
      <w:tr w:rsidR="001A7061" w:rsidRPr="000F0C67" w14:paraId="7395D133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7EEDD8E7" w14:textId="70E034F9" w:rsidR="001A7061" w:rsidRPr="00D322F7" w:rsidRDefault="00175F20" w:rsidP="001A7061">
            <w:pPr>
              <w:rPr>
                <w:b w:val="0"/>
                <w:sz w:val="20"/>
                <w:szCs w:val="20"/>
              </w:rPr>
            </w:pPr>
            <w:proofErr w:type="spellStart"/>
            <w:r w:rsidRPr="00175F20">
              <w:rPr>
                <w:b w:val="0"/>
                <w:sz w:val="20"/>
                <w:szCs w:val="20"/>
              </w:rPr>
              <w:t>Prednostné</w:t>
            </w:r>
            <w:proofErr w:type="spellEnd"/>
            <w:r w:rsidRPr="00175F2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</w:rPr>
              <w:t>farby</w:t>
            </w:r>
            <w:proofErr w:type="spellEnd"/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05A705CA" w14:textId="77777777" w:rsidR="001A7061" w:rsidRPr="009C691A" w:rsidRDefault="001A7061" w:rsidP="001A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061" w:rsidRPr="00E66741" w14:paraId="247A89CB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27B3C208" w14:textId="61D07B42" w:rsidR="001A7061" w:rsidRPr="00175F20" w:rsidRDefault="00175F20" w:rsidP="001A7061">
            <w:pPr>
              <w:rPr>
                <w:sz w:val="20"/>
                <w:szCs w:val="20"/>
                <w:lang w:val="en-US"/>
              </w:rPr>
            </w:pPr>
            <w:r w:rsidRPr="00175F20">
              <w:rPr>
                <w:b w:val="0"/>
                <w:sz w:val="20"/>
                <w:szCs w:val="20"/>
                <w:lang w:val="en-US"/>
              </w:rPr>
              <w:t xml:space="preserve">Farby,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ktoré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 by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na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stránke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nemali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byť</w:t>
            </w:r>
            <w:proofErr w:type="spellEnd"/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36278087" w14:textId="77777777" w:rsidR="001A7061" w:rsidRPr="00175F20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955BB" w:rsidRPr="00E66741" w14:paraId="501868D2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0240249D" w14:textId="1DD796C3" w:rsidR="00D955BB" w:rsidRPr="00175F20" w:rsidRDefault="00175F20" w:rsidP="00D955BB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175F20">
              <w:rPr>
                <w:b w:val="0"/>
                <w:sz w:val="20"/>
                <w:szCs w:val="20"/>
              </w:rPr>
              <w:t>Štylistika</w:t>
            </w:r>
            <w:proofErr w:type="spellEnd"/>
            <w:r w:rsidRPr="00175F2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</w:rPr>
              <w:t>webstrán</w:t>
            </w:r>
            <w:r>
              <w:rPr>
                <w:b w:val="0"/>
                <w:sz w:val="20"/>
                <w:szCs w:val="20"/>
                <w:lang w:val="en-US"/>
              </w:rPr>
              <w:t>ky</w:t>
            </w:r>
            <w:proofErr w:type="spellEnd"/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63AF1C42" w14:textId="77777777" w:rsidR="00D955BB" w:rsidRPr="00175F20" w:rsidRDefault="00D955BB" w:rsidP="00D95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</w:p>
          <w:p w14:paraId="71C93C3A" w14:textId="266C5FC8" w:rsidR="00D955BB" w:rsidRPr="00175F20" w:rsidRDefault="00175F20" w:rsidP="00D95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  <w:lang w:val="en-US"/>
              </w:rPr>
              <w:t>Prísne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  <w:lang w:val="en-US"/>
              </w:rPr>
              <w:t>ľahké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  <w:lang w:val="en-US"/>
              </w:rPr>
              <w:t>ilustrované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  <w:lang w:val="en-US"/>
              </w:rPr>
              <w:t>roztomilé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  <w:lang w:val="en-US"/>
              </w:rPr>
              <w:t>minimalistické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  <w:lang w:val="en-US"/>
              </w:rPr>
              <w:t>atď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  <w:lang w:val="en-US"/>
              </w:rPr>
              <w:t>.</w:t>
            </w:r>
          </w:p>
        </w:tc>
      </w:tr>
      <w:tr w:rsidR="00D955BB" w:rsidRPr="000F0C67" w14:paraId="1158C0C5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558781EB" w14:textId="3BBCF9DD" w:rsidR="00D955BB" w:rsidRPr="007278D1" w:rsidRDefault="00175F20" w:rsidP="00D955BB">
            <w:pPr>
              <w:rPr>
                <w:b w:val="0"/>
                <w:sz w:val="20"/>
                <w:szCs w:val="20"/>
              </w:rPr>
            </w:pPr>
            <w:proofErr w:type="spellStart"/>
            <w:r w:rsidRPr="00175F20">
              <w:rPr>
                <w:b w:val="0"/>
                <w:sz w:val="20"/>
                <w:szCs w:val="20"/>
              </w:rPr>
              <w:t>Forma</w:t>
            </w:r>
            <w:proofErr w:type="spellEnd"/>
            <w:r w:rsidRPr="00175F2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</w:rPr>
              <w:t>prvkov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8" w:space="0" w:color="DEDEDE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4A8FFFE5" w14:textId="77777777" w:rsidR="00D955BB" w:rsidRPr="00D24BC0" w:rsidRDefault="00D955BB" w:rsidP="00D95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BB" w:rsidRPr="000F0C67" w14:paraId="76B40DDD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14E81179" w14:textId="77777777" w:rsidR="00D955BB" w:rsidRPr="00331270" w:rsidRDefault="00D955BB" w:rsidP="00D955B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FFFFFF" w:themeColor="background1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5836A88" w14:textId="77777777" w:rsidR="00175F20" w:rsidRPr="00175F20" w:rsidRDefault="00175F20" w:rsidP="0017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Uveďte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,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ktoré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prvky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sa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vám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najviac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páčia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>:</w:t>
            </w:r>
          </w:p>
          <w:p w14:paraId="3D9AB60D" w14:textId="77777777" w:rsidR="00175F20" w:rsidRPr="00175F20" w:rsidRDefault="00175F20" w:rsidP="0017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-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hladké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alebo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ostré</w:t>
            </w:r>
            <w:proofErr w:type="spellEnd"/>
          </w:p>
          <w:p w14:paraId="7346F7F9" w14:textId="77777777" w:rsidR="00175F20" w:rsidRPr="00175F20" w:rsidRDefault="00175F20" w:rsidP="0017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-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obdĺžnikové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alebo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zaoblené</w:t>
            </w:r>
            <w:proofErr w:type="spellEnd"/>
          </w:p>
          <w:p w14:paraId="04A3F0D7" w14:textId="77777777" w:rsidR="00175F20" w:rsidRPr="00175F20" w:rsidRDefault="00175F20" w:rsidP="0017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-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ploché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alebo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s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tieňmi</w:t>
            </w:r>
            <w:proofErr w:type="spellEnd"/>
          </w:p>
          <w:p w14:paraId="205B1271" w14:textId="77777777" w:rsidR="00175F20" w:rsidRPr="00175F20" w:rsidRDefault="00175F20" w:rsidP="0017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-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vypuklé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/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ploché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/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kontúrované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(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priehľadné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)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tlačidlá</w:t>
            </w:r>
            <w:proofErr w:type="spellEnd"/>
          </w:p>
          <w:p w14:paraId="25F30282" w14:textId="60DF4494" w:rsidR="00D955BB" w:rsidRPr="00D24BC0" w:rsidRDefault="00175F20" w:rsidP="0017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atď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.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Čím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viac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informácií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poskytnete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,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tým</w:t>
            </w:r>
            <w:proofErr w:type="spellEnd"/>
            <w:r w:rsidRPr="00175F20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color w:val="AEAAAA" w:themeColor="background2" w:themeShade="BF"/>
                <w:sz w:val="20"/>
                <w:szCs w:val="20"/>
              </w:rPr>
              <w:t>lepšie</w:t>
            </w:r>
            <w:proofErr w:type="spellEnd"/>
          </w:p>
        </w:tc>
      </w:tr>
    </w:tbl>
    <w:p w14:paraId="7484D2EA" w14:textId="77777777" w:rsidR="006B40B5" w:rsidRDefault="006B40B5" w:rsidP="00031690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tbl>
      <w:tblPr>
        <w:tblStyle w:val="-25"/>
        <w:tblW w:w="9923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211"/>
        <w:gridCol w:w="7053"/>
        <w:gridCol w:w="659"/>
      </w:tblGrid>
      <w:tr w:rsidR="0059699E" w:rsidRPr="000F0C67" w14:paraId="55BA8B81" w14:textId="77777777" w:rsidTr="009732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9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2"/>
            <w:tcBorders>
              <w:bottom w:val="nil"/>
            </w:tcBorders>
          </w:tcPr>
          <w:p w14:paraId="269C501F" w14:textId="078CA36B" w:rsidR="0059699E" w:rsidRPr="00E84F98" w:rsidRDefault="00175F20" w:rsidP="00E84F98">
            <w:pPr>
              <w:pStyle w:val="aff3"/>
              <w:numPr>
                <w:ilvl w:val="0"/>
                <w:numId w:val="17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</w:pPr>
            <w:proofErr w:type="spellStart"/>
            <w:r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Stránky</w:t>
            </w:r>
            <w:proofErr w:type="spellEnd"/>
            <w:r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, </w:t>
            </w:r>
            <w:proofErr w:type="spellStart"/>
            <w:r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ktoré</w:t>
            </w:r>
            <w:proofErr w:type="spellEnd"/>
            <w:r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sa</w:t>
            </w:r>
            <w:proofErr w:type="spellEnd"/>
            <w:r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vám</w:t>
            </w:r>
            <w:proofErr w:type="spellEnd"/>
            <w:r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páčia</w:t>
            </w:r>
            <w:proofErr w:type="spellEnd"/>
          </w:p>
        </w:tc>
      </w:tr>
      <w:tr w:rsidR="0059699E" w:rsidRPr="000F0C67" w14:paraId="4EBD4D73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il"/>
              <w:bottom w:val="nil"/>
              <w:right w:val="nil"/>
            </w:tcBorders>
            <w:shd w:val="clear" w:color="auto" w:fill="00B050"/>
          </w:tcPr>
          <w:p w14:paraId="7086B052" w14:textId="7FACDA4C" w:rsidR="0059699E" w:rsidRPr="007C7FEC" w:rsidRDefault="00175F20" w:rsidP="00FD05B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US"/>
              </w:rPr>
              <w:t>Link</w:t>
            </w:r>
            <w:r w:rsidR="0059699E" w:rsidRPr="007C7FEC">
              <w:rPr>
                <w:b w:val="0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</w:tcBorders>
            <w:shd w:val="clear" w:color="auto" w:fill="00B050"/>
          </w:tcPr>
          <w:p w14:paraId="7A273F88" w14:textId="49D87529" w:rsidR="0059699E" w:rsidRPr="007C7FEC" w:rsidRDefault="00175F20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175F20">
              <w:rPr>
                <w:color w:val="FFFFFF" w:themeColor="background1"/>
                <w:sz w:val="20"/>
                <w:szCs w:val="20"/>
              </w:rPr>
              <w:t>Komentár</w:t>
            </w:r>
            <w:proofErr w:type="spellEnd"/>
            <w:r w:rsidRPr="00175F20">
              <w:rPr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Pr="00175F20">
              <w:rPr>
                <w:color w:val="FFFFFF" w:themeColor="background1"/>
                <w:sz w:val="20"/>
                <w:szCs w:val="20"/>
              </w:rPr>
              <w:t>vyžadované</w:t>
            </w:r>
            <w:proofErr w:type="spellEnd"/>
            <w:r w:rsidRPr="00175F20">
              <w:rPr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9699E" w:rsidRPr="000F0C67" w14:paraId="0D80D478" w14:textId="77777777" w:rsidTr="009732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il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4F511728" w14:textId="77777777" w:rsidR="0059699E" w:rsidRPr="007278D1" w:rsidRDefault="0059699E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nil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74F24653" w14:textId="77777777" w:rsidR="0059699E" w:rsidRPr="0002355A" w:rsidRDefault="0059699E" w:rsidP="00FD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9699E" w:rsidRPr="000F0C67" w14:paraId="0B56BA82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2263ABE1" w14:textId="77777777" w:rsidR="0059699E" w:rsidRPr="007278D1" w:rsidRDefault="0059699E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64C597A0" w14:textId="77777777" w:rsidR="0059699E" w:rsidRPr="0002355A" w:rsidRDefault="0059699E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9699E" w:rsidRPr="000F0C67" w14:paraId="0D0CDDA7" w14:textId="77777777" w:rsidTr="009732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193DB77D" w14:textId="77777777" w:rsidR="0059699E" w:rsidRPr="007278D1" w:rsidRDefault="0059699E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6FB4FAF8" w14:textId="77777777" w:rsidR="0059699E" w:rsidRPr="0002355A" w:rsidRDefault="0059699E" w:rsidP="00FD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9699E" w:rsidRPr="000F0C67" w14:paraId="56CE39EF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41A01653" w14:textId="77777777" w:rsidR="0059699E" w:rsidRPr="007278D1" w:rsidRDefault="0059699E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35855302" w14:textId="77777777" w:rsidR="0059699E" w:rsidRPr="0002355A" w:rsidRDefault="0059699E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4091673B" w14:textId="77777777" w:rsidR="006B40B5" w:rsidRDefault="006B40B5" w:rsidP="00031690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tbl>
      <w:tblPr>
        <w:tblStyle w:val="-25"/>
        <w:tblW w:w="9923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211"/>
        <w:gridCol w:w="7053"/>
        <w:gridCol w:w="659"/>
      </w:tblGrid>
      <w:tr w:rsidR="007C7FEC" w:rsidRPr="000F0C67" w14:paraId="0F36F250" w14:textId="77777777" w:rsidTr="009732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9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2"/>
            <w:tcBorders>
              <w:bottom w:val="nil"/>
            </w:tcBorders>
          </w:tcPr>
          <w:p w14:paraId="2532215F" w14:textId="6D0DD4DF" w:rsidR="007C7FEC" w:rsidRPr="00E84F98" w:rsidRDefault="007C7FEC" w:rsidP="00E84F98">
            <w:pPr>
              <w:pStyle w:val="aff3"/>
              <w:numPr>
                <w:ilvl w:val="0"/>
                <w:numId w:val="17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</w:pPr>
            <w:r w:rsidRPr="00E84F98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175F20"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Stránky</w:t>
            </w:r>
            <w:proofErr w:type="spellEnd"/>
            <w:r w:rsidR="00175F20"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, </w:t>
            </w:r>
            <w:proofErr w:type="spellStart"/>
            <w:r w:rsidR="00175F20"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ktoré</w:t>
            </w:r>
            <w:proofErr w:type="spellEnd"/>
            <w:r w:rsidR="00175F20"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="00175F20"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sa</w:t>
            </w:r>
            <w:proofErr w:type="spellEnd"/>
            <w:r w:rsidR="00175F20"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="00175F20"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vám</w:t>
            </w:r>
            <w:proofErr w:type="spellEnd"/>
            <w:r w:rsidR="00175F20"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="00175F20"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nepáčia</w:t>
            </w:r>
            <w:proofErr w:type="spellEnd"/>
          </w:p>
        </w:tc>
      </w:tr>
      <w:tr w:rsidR="007C7FEC" w:rsidRPr="000F0C67" w14:paraId="2616C2F1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il"/>
              <w:bottom w:val="nil"/>
              <w:right w:val="nil"/>
            </w:tcBorders>
            <w:shd w:val="clear" w:color="auto" w:fill="C00000"/>
          </w:tcPr>
          <w:p w14:paraId="49FA8E66" w14:textId="402EE0C4" w:rsidR="007C7FEC" w:rsidRPr="00175F20" w:rsidRDefault="00175F20" w:rsidP="00FD05B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US"/>
              </w:rPr>
              <w:t>Link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</w:tcBorders>
            <w:shd w:val="clear" w:color="auto" w:fill="C00000"/>
          </w:tcPr>
          <w:p w14:paraId="2C35C6C2" w14:textId="11DC7452" w:rsidR="007C7FEC" w:rsidRPr="007C7FEC" w:rsidRDefault="00175F20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175F20">
              <w:rPr>
                <w:color w:val="FFFFFF" w:themeColor="background1"/>
                <w:sz w:val="20"/>
                <w:szCs w:val="20"/>
              </w:rPr>
              <w:t>Komentár</w:t>
            </w:r>
            <w:proofErr w:type="spellEnd"/>
            <w:r w:rsidRPr="00175F20">
              <w:rPr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Pr="00175F20">
              <w:rPr>
                <w:color w:val="FFFFFF" w:themeColor="background1"/>
                <w:sz w:val="20"/>
                <w:szCs w:val="20"/>
              </w:rPr>
              <w:t>vyžadované</w:t>
            </w:r>
            <w:proofErr w:type="spellEnd"/>
            <w:r w:rsidRPr="00175F20">
              <w:rPr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C7FEC" w:rsidRPr="000F0C67" w14:paraId="26F007EC" w14:textId="77777777" w:rsidTr="009732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il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52414F72" w14:textId="77777777" w:rsidR="007C7FEC" w:rsidRPr="007278D1" w:rsidRDefault="007C7FEC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nil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E91B596" w14:textId="77777777" w:rsidR="007C7FEC" w:rsidRPr="0002355A" w:rsidRDefault="007C7FEC" w:rsidP="00FD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7C7FEC" w:rsidRPr="000F0C67" w14:paraId="6C3AF9F6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616CA6B3" w14:textId="77777777" w:rsidR="007C7FEC" w:rsidRPr="007278D1" w:rsidRDefault="007C7FEC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0440330" w14:textId="77777777" w:rsidR="007C7FEC" w:rsidRPr="0002355A" w:rsidRDefault="007C7FEC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7C7FEC" w:rsidRPr="000F0C67" w14:paraId="4C40D1E6" w14:textId="77777777" w:rsidTr="009732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2D94550B" w14:textId="77777777" w:rsidR="007C7FEC" w:rsidRPr="007278D1" w:rsidRDefault="007C7FEC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E8F5872" w14:textId="77777777" w:rsidR="007C7FEC" w:rsidRPr="0002355A" w:rsidRDefault="007C7FEC" w:rsidP="00FD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7C7FEC" w:rsidRPr="000F0C67" w14:paraId="02BA3E16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6DC13F24" w14:textId="77777777" w:rsidR="007C7FEC" w:rsidRPr="007278D1" w:rsidRDefault="007C7FEC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9A03912" w14:textId="77777777" w:rsidR="007C7FEC" w:rsidRPr="0002355A" w:rsidRDefault="007C7FEC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3DEC7D9A" w14:textId="77777777" w:rsidR="007C7FEC" w:rsidRDefault="007C7FEC" w:rsidP="007C7FEC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tbl>
      <w:tblPr>
        <w:tblStyle w:val="-25"/>
        <w:tblW w:w="9923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B520D1" w:rsidRPr="000F0C67" w14:paraId="44B99893" w14:textId="77777777" w:rsidTr="0097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bottom w:val="single" w:sz="12" w:space="0" w:color="DEDEDE"/>
            </w:tcBorders>
          </w:tcPr>
          <w:p w14:paraId="349B4BD9" w14:textId="4D93721A" w:rsidR="00B520D1" w:rsidRPr="00E84F98" w:rsidRDefault="00175F20" w:rsidP="00E84F98">
            <w:pPr>
              <w:pStyle w:val="aff3"/>
              <w:numPr>
                <w:ilvl w:val="0"/>
                <w:numId w:val="17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proofErr w:type="spellStart"/>
            <w:r w:rsidRPr="00175F20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Voliteľné</w:t>
            </w:r>
            <w:proofErr w:type="spellEnd"/>
            <w:r w:rsidR="00B520D1" w:rsidRPr="00E84F98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</w:t>
            </w:r>
          </w:p>
        </w:tc>
      </w:tr>
      <w:tr w:rsidR="00B520D1" w:rsidRPr="00E66741" w14:paraId="557A622C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1F1F29F4" w14:textId="3A45D5AE" w:rsidR="00B520D1" w:rsidRPr="00175F20" w:rsidRDefault="00175F20" w:rsidP="00FD05BA">
            <w:pPr>
              <w:rPr>
                <w:rStyle w:val="a5"/>
                <w:rFonts w:cs="Arial"/>
                <w:b/>
                <w:bCs/>
                <w:i w:val="0"/>
                <w:iCs w:val="0"/>
                <w:color w:val="262626" w:themeColor="text1" w:themeTint="D9"/>
                <w:sz w:val="20"/>
                <w:szCs w:val="20"/>
                <w:lang w:val="en-US"/>
              </w:rPr>
            </w:pPr>
            <w:r w:rsidRPr="00175F20">
              <w:rPr>
                <w:b w:val="0"/>
                <w:sz w:val="20"/>
                <w:szCs w:val="20"/>
                <w:lang w:val="en-US"/>
              </w:rPr>
              <w:t xml:space="preserve">Na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čo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potrebujete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webovú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stránku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0999345C" w14:textId="77777777" w:rsidR="00B520D1" w:rsidRPr="00175F20" w:rsidRDefault="00B520D1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061" w:rsidRPr="00E66741" w14:paraId="629910C6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7FE3B941" w14:textId="7C54F308" w:rsidR="001A7061" w:rsidRPr="00175F20" w:rsidRDefault="00175F20" w:rsidP="001A706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Máte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 logo,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farby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vašej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značky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starú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webovú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  <w:lang w:val="en-US"/>
              </w:rPr>
              <w:t>stránku</w:t>
            </w:r>
            <w:proofErr w:type="spellEnd"/>
            <w:r w:rsidRPr="00175F20">
              <w:rPr>
                <w:b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5E46F104" w14:textId="77777777" w:rsidR="001A7061" w:rsidRPr="00175F20" w:rsidRDefault="001A7061" w:rsidP="001A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061" w:rsidRPr="000F0C67" w14:paraId="0531DBBA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53150707" w14:textId="0DAE8881" w:rsidR="001A7061" w:rsidRPr="007278D1" w:rsidRDefault="00175F20" w:rsidP="001A7061">
            <w:pPr>
              <w:rPr>
                <w:b w:val="0"/>
                <w:sz w:val="20"/>
                <w:szCs w:val="20"/>
              </w:rPr>
            </w:pPr>
            <w:proofErr w:type="spellStart"/>
            <w:r w:rsidRPr="00175F20">
              <w:rPr>
                <w:b w:val="0"/>
                <w:sz w:val="20"/>
                <w:szCs w:val="20"/>
              </w:rPr>
              <w:t>Akékoľvek</w:t>
            </w:r>
            <w:proofErr w:type="spellEnd"/>
            <w:r w:rsidRPr="00175F2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</w:rPr>
              <w:t>ďalšie</w:t>
            </w:r>
            <w:proofErr w:type="spellEnd"/>
            <w:r w:rsidRPr="00175F2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</w:rPr>
              <w:t>užitočné</w:t>
            </w:r>
            <w:proofErr w:type="spellEnd"/>
            <w:r w:rsidRPr="00175F2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75F20">
              <w:rPr>
                <w:b w:val="0"/>
                <w:sz w:val="20"/>
                <w:szCs w:val="20"/>
              </w:rPr>
              <w:t>informácie</w:t>
            </w:r>
            <w:proofErr w:type="spellEnd"/>
          </w:p>
        </w:tc>
        <w:tc>
          <w:tcPr>
            <w:tcW w:w="7655" w:type="dxa"/>
            <w:tcBorders>
              <w:top w:val="single" w:sz="8" w:space="0" w:color="DEDEDE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68BB7799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E82389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A841BF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EF0357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602155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EB961D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EAC761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EF9CD8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60E4AF" w14:textId="77777777" w:rsidR="001A7061" w:rsidRPr="00D24BC0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C7335A" w14:textId="77777777" w:rsidR="00B520D1" w:rsidRDefault="00B520D1" w:rsidP="00B520D1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p w14:paraId="1B798990" w14:textId="754FB079" w:rsidR="001E5330" w:rsidRPr="00175F20" w:rsidRDefault="00175F20" w:rsidP="00E84F98">
      <w:pPr>
        <w:spacing w:line="360" w:lineRule="auto"/>
        <w:ind w:left="142"/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</w:pPr>
      <w:proofErr w:type="spellStart"/>
      <w:r w:rsidRPr="00175F20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Brief</w:t>
      </w:r>
      <w:proofErr w:type="spellEnd"/>
      <w:r w:rsidRPr="00175F20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(</w:t>
      </w:r>
      <w:proofErr w:type="spellStart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tento</w:t>
      </w:r>
      <w:proofErr w:type="spellEnd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dokument</w:t>
      </w:r>
      <w:proofErr w:type="spellEnd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)</w:t>
      </w:r>
      <w:r w:rsidRPr="00175F20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+ </w:t>
      </w:r>
      <w:proofErr w:type="spellStart"/>
      <w:r w:rsidRPr="00175F20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približná</w:t>
      </w:r>
      <w:proofErr w:type="spellEnd"/>
      <w:r w:rsidRPr="00175F20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175F20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štruktúra</w:t>
      </w:r>
      <w:proofErr w:type="spellEnd"/>
      <w:r w:rsidRPr="00175F20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(</w:t>
      </w:r>
      <w:proofErr w:type="spellStart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môže</w:t>
      </w:r>
      <w:proofErr w:type="spellEnd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byť</w:t>
      </w:r>
      <w:proofErr w:type="spellEnd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ručne</w:t>
      </w:r>
      <w:proofErr w:type="spellEnd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nakreslená</w:t>
      </w:r>
      <w:proofErr w:type="spellEnd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, </w:t>
      </w:r>
      <w:proofErr w:type="spellStart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pošlite</w:t>
      </w:r>
      <w:proofErr w:type="spellEnd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ako</w:t>
      </w:r>
      <w:proofErr w:type="spellEnd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samostatný</w:t>
      </w:r>
      <w:proofErr w:type="spellEnd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súbor</w:t>
      </w:r>
      <w:proofErr w:type="spellEnd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, </w:t>
      </w:r>
      <w:proofErr w:type="spellStart"/>
      <w:r w:rsidRPr="00175F20"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</w:rPr>
        <w:t>prosí</w:t>
      </w:r>
      <w:proofErr w:type="spellEnd"/>
      <w:r>
        <w:rPr>
          <w:rFonts w:cs="Arial"/>
          <w:bCs/>
          <w:color w:val="404040" w:themeColor="text1" w:themeTint="BF"/>
          <w:spacing w:val="3"/>
          <w:sz w:val="22"/>
          <w:szCs w:val="22"/>
          <w:shd w:val="clear" w:color="auto" w:fill="FFFFFF"/>
          <w:lang w:val="en-US"/>
        </w:rPr>
        <w:t>m</w:t>
      </w:r>
    </w:p>
    <w:p w14:paraId="747063B4" w14:textId="3B4F48E3" w:rsidR="000B40FC" w:rsidRPr="00E66741" w:rsidRDefault="00175F20" w:rsidP="001F0B91">
      <w:pPr>
        <w:spacing w:line="360" w:lineRule="auto"/>
        <w:ind w:left="142"/>
        <w:rPr>
          <w:rFonts w:cs="Arial"/>
          <w:color w:val="404040" w:themeColor="text1" w:themeTint="BF"/>
          <w:spacing w:val="3"/>
          <w:sz w:val="22"/>
          <w:szCs w:val="22"/>
          <w:shd w:val="clear" w:color="auto" w:fill="FFFFFF"/>
          <w:lang w:val="en-US"/>
        </w:rPr>
      </w:pPr>
      <w:r w:rsidRPr="00E66741">
        <w:rPr>
          <w:rFonts w:cs="Arial"/>
          <w:color w:val="404040" w:themeColor="text1" w:themeTint="BF"/>
          <w:spacing w:val="3"/>
          <w:sz w:val="40"/>
          <w:szCs w:val="40"/>
          <w:shd w:val="clear" w:color="auto" w:fill="FFFFFF"/>
          <w:lang w:val="en-US"/>
        </w:rPr>
        <w:t>Môj mail:</w:t>
      </w:r>
      <w:r>
        <w:rPr>
          <w:rFonts w:cs="Arial"/>
          <w:color w:val="404040" w:themeColor="text1" w:themeTint="BF"/>
          <w:spacing w:val="3"/>
          <w:sz w:val="40"/>
          <w:szCs w:val="40"/>
          <w:shd w:val="clear" w:color="auto" w:fill="FFFFFF"/>
          <w:lang w:val="en-US"/>
        </w:rPr>
        <w:t xml:space="preserve"> </w:t>
      </w:r>
      <w:hyperlink r:id="rId8" w:history="1">
        <w:r w:rsidR="00216167" w:rsidRPr="00216167">
          <w:rPr>
            <w:rStyle w:val="af7"/>
            <w:rFonts w:cs="Arial"/>
            <w:spacing w:val="3"/>
            <w:sz w:val="40"/>
            <w:szCs w:val="40"/>
            <w:shd w:val="clear" w:color="auto" w:fill="FFFFFF"/>
            <w:lang w:val="en-US"/>
          </w:rPr>
          <w:t>addesignsk</w:t>
        </w:r>
        <w:r w:rsidR="00216167" w:rsidRPr="00E66741">
          <w:rPr>
            <w:rStyle w:val="af7"/>
            <w:rFonts w:cs="Arial"/>
            <w:spacing w:val="3"/>
            <w:sz w:val="40"/>
            <w:szCs w:val="40"/>
            <w:shd w:val="clear" w:color="auto" w:fill="FFFFFF"/>
            <w:lang w:val="en-US"/>
          </w:rPr>
          <w:t>@</w:t>
        </w:r>
        <w:r w:rsidR="00216167" w:rsidRPr="00216167">
          <w:rPr>
            <w:rStyle w:val="af7"/>
            <w:rFonts w:cs="Arial"/>
            <w:spacing w:val="3"/>
            <w:sz w:val="40"/>
            <w:szCs w:val="40"/>
            <w:shd w:val="clear" w:color="auto" w:fill="FFFFFF"/>
            <w:lang w:val="en-US"/>
          </w:rPr>
          <w:t>gmail</w:t>
        </w:r>
        <w:r w:rsidR="00216167" w:rsidRPr="00E66741">
          <w:rPr>
            <w:rStyle w:val="af7"/>
            <w:rFonts w:cs="Arial"/>
            <w:spacing w:val="3"/>
            <w:sz w:val="40"/>
            <w:szCs w:val="40"/>
            <w:shd w:val="clear" w:color="auto" w:fill="FFFFFF"/>
            <w:lang w:val="en-US"/>
          </w:rPr>
          <w:t>.</w:t>
        </w:r>
        <w:r w:rsidR="00216167" w:rsidRPr="00216167">
          <w:rPr>
            <w:rStyle w:val="af7"/>
            <w:rFonts w:cs="Arial"/>
            <w:spacing w:val="3"/>
            <w:sz w:val="40"/>
            <w:szCs w:val="40"/>
            <w:shd w:val="clear" w:color="auto" w:fill="FFFFFF"/>
            <w:lang w:val="en-US"/>
          </w:rPr>
          <w:t>com</w:t>
        </w:r>
      </w:hyperlink>
    </w:p>
    <w:p w14:paraId="209F096B" w14:textId="3CBDD5C3" w:rsidR="00E93DE5" w:rsidRPr="00E66741" w:rsidRDefault="00175F20" w:rsidP="001F0B91">
      <w:pPr>
        <w:spacing w:line="360" w:lineRule="auto"/>
        <w:ind w:left="142"/>
        <w:rPr>
          <w:rFonts w:cs="Arial"/>
          <w:color w:val="404040" w:themeColor="text1" w:themeTint="BF"/>
          <w:sz w:val="22"/>
          <w:szCs w:val="22"/>
          <w:lang w:val="en-US"/>
        </w:rPr>
      </w:pPr>
      <w:r w:rsidRPr="00E66741">
        <w:rPr>
          <w:rFonts w:cs="Arial"/>
          <w:color w:val="404040" w:themeColor="text1" w:themeTint="BF"/>
          <w:sz w:val="22"/>
          <w:szCs w:val="22"/>
          <w:lang w:val="en-US"/>
        </w:rPr>
        <w:t>Ďakujem</w:t>
      </w:r>
      <w:r w:rsidR="00E93DE5" w:rsidRPr="00E66741">
        <w:rPr>
          <w:rFonts w:cs="Arial"/>
          <w:color w:val="404040" w:themeColor="text1" w:themeTint="BF"/>
          <w:sz w:val="22"/>
          <w:szCs w:val="22"/>
          <w:lang w:val="en-US"/>
        </w:rPr>
        <w:t>.</w:t>
      </w:r>
    </w:p>
    <w:sectPr w:rsidR="00E93DE5" w:rsidRPr="00E66741" w:rsidSect="00A87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C7E0" w14:textId="77777777" w:rsidR="005E28CF" w:rsidRDefault="005E28CF" w:rsidP="00B31E94">
      <w:pPr>
        <w:spacing w:after="0" w:line="240" w:lineRule="auto"/>
      </w:pPr>
      <w:r>
        <w:separator/>
      </w:r>
    </w:p>
  </w:endnote>
  <w:endnote w:type="continuationSeparator" w:id="0">
    <w:p w14:paraId="1A42360B" w14:textId="77777777" w:rsidR="005E28CF" w:rsidRDefault="005E28CF" w:rsidP="00B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2C31" w14:textId="77777777" w:rsidR="000A0B67" w:rsidRDefault="000A0B67" w:rsidP="000A0B67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B3FC" w14:textId="6AAC0C75" w:rsidR="00A85E62" w:rsidRPr="00E66741" w:rsidRDefault="00A85E62" w:rsidP="00E66741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BA22" w14:textId="77777777" w:rsidR="00E66741" w:rsidRDefault="00E6674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68FA" w14:textId="77777777" w:rsidR="005E28CF" w:rsidRDefault="005E28CF" w:rsidP="00B31E94">
      <w:pPr>
        <w:spacing w:after="0" w:line="240" w:lineRule="auto"/>
      </w:pPr>
      <w:r>
        <w:separator/>
      </w:r>
    </w:p>
  </w:footnote>
  <w:footnote w:type="continuationSeparator" w:id="0">
    <w:p w14:paraId="670998B9" w14:textId="77777777" w:rsidR="005E28CF" w:rsidRDefault="005E28CF" w:rsidP="00B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72F4" w14:textId="77777777" w:rsidR="00E66741" w:rsidRDefault="00E6674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D4D3" w14:textId="77777777" w:rsidR="000A0B67" w:rsidRDefault="000A0B67" w:rsidP="000A0B67">
    <w:pPr>
      <w:pStyle w:val="af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2E92" w14:textId="77777777" w:rsidR="00E66741" w:rsidRDefault="00E6674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92B"/>
    <w:multiLevelType w:val="hybridMultilevel"/>
    <w:tmpl w:val="4C50EBC0"/>
    <w:lvl w:ilvl="0" w:tplc="BDB20556">
      <w:start w:val="8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673A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C7C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2FB4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6026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6526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7F89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302C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454BA0"/>
    <w:multiLevelType w:val="hybridMultilevel"/>
    <w:tmpl w:val="E20A4D12"/>
    <w:lvl w:ilvl="0" w:tplc="BDB20556">
      <w:start w:val="6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52332"/>
    <w:multiLevelType w:val="hybridMultilevel"/>
    <w:tmpl w:val="448AD6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27D2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127A1"/>
    <w:multiLevelType w:val="hybridMultilevel"/>
    <w:tmpl w:val="A15C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738A5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7E30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321E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925FD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F3314"/>
    <w:multiLevelType w:val="hybridMultilevel"/>
    <w:tmpl w:val="7B58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95"/>
    <w:rsid w:val="0002355A"/>
    <w:rsid w:val="0003153A"/>
    <w:rsid w:val="00031690"/>
    <w:rsid w:val="00031F77"/>
    <w:rsid w:val="000428A0"/>
    <w:rsid w:val="0005523F"/>
    <w:rsid w:val="00081F42"/>
    <w:rsid w:val="000A0B67"/>
    <w:rsid w:val="000B35A3"/>
    <w:rsid w:val="000B40FC"/>
    <w:rsid w:val="000C5B27"/>
    <w:rsid w:val="000D0478"/>
    <w:rsid w:val="000F0C4D"/>
    <w:rsid w:val="000F0C67"/>
    <w:rsid w:val="00110C1F"/>
    <w:rsid w:val="0011784B"/>
    <w:rsid w:val="001316B5"/>
    <w:rsid w:val="00154BDD"/>
    <w:rsid w:val="0016121C"/>
    <w:rsid w:val="00174219"/>
    <w:rsid w:val="00175F20"/>
    <w:rsid w:val="00182193"/>
    <w:rsid w:val="00191623"/>
    <w:rsid w:val="001A336B"/>
    <w:rsid w:val="001A7061"/>
    <w:rsid w:val="001B4DE4"/>
    <w:rsid w:val="001E5330"/>
    <w:rsid w:val="001F0B91"/>
    <w:rsid w:val="00216167"/>
    <w:rsid w:val="0024464F"/>
    <w:rsid w:val="00286C38"/>
    <w:rsid w:val="002A0AB8"/>
    <w:rsid w:val="002C74D6"/>
    <w:rsid w:val="002E38FC"/>
    <w:rsid w:val="00301E68"/>
    <w:rsid w:val="0030211A"/>
    <w:rsid w:val="00320A86"/>
    <w:rsid w:val="00331270"/>
    <w:rsid w:val="003668A4"/>
    <w:rsid w:val="003753AC"/>
    <w:rsid w:val="00376A5C"/>
    <w:rsid w:val="00383DC3"/>
    <w:rsid w:val="00392344"/>
    <w:rsid w:val="003E276D"/>
    <w:rsid w:val="003E5B0F"/>
    <w:rsid w:val="003F2DDA"/>
    <w:rsid w:val="00405AFB"/>
    <w:rsid w:val="004267B5"/>
    <w:rsid w:val="004435FA"/>
    <w:rsid w:val="004B0B34"/>
    <w:rsid w:val="004C7899"/>
    <w:rsid w:val="00510BC7"/>
    <w:rsid w:val="0051237C"/>
    <w:rsid w:val="00514342"/>
    <w:rsid w:val="00517A95"/>
    <w:rsid w:val="0053356B"/>
    <w:rsid w:val="00534B3B"/>
    <w:rsid w:val="00561EDF"/>
    <w:rsid w:val="0059699E"/>
    <w:rsid w:val="005A3BA4"/>
    <w:rsid w:val="005E1A6D"/>
    <w:rsid w:val="005E28CF"/>
    <w:rsid w:val="005F7012"/>
    <w:rsid w:val="00633946"/>
    <w:rsid w:val="00653C6E"/>
    <w:rsid w:val="00660DEE"/>
    <w:rsid w:val="00687FD3"/>
    <w:rsid w:val="006B25EF"/>
    <w:rsid w:val="006B40B5"/>
    <w:rsid w:val="006B47B9"/>
    <w:rsid w:val="006D2B4D"/>
    <w:rsid w:val="00712BDD"/>
    <w:rsid w:val="007278D1"/>
    <w:rsid w:val="0074563D"/>
    <w:rsid w:val="00753546"/>
    <w:rsid w:val="00757046"/>
    <w:rsid w:val="00780EE9"/>
    <w:rsid w:val="0078509C"/>
    <w:rsid w:val="007954FF"/>
    <w:rsid w:val="007A368D"/>
    <w:rsid w:val="007A4746"/>
    <w:rsid w:val="007C7C80"/>
    <w:rsid w:val="007C7FEC"/>
    <w:rsid w:val="007F35E3"/>
    <w:rsid w:val="0082192C"/>
    <w:rsid w:val="00874C7B"/>
    <w:rsid w:val="00885D21"/>
    <w:rsid w:val="008B5927"/>
    <w:rsid w:val="008C429E"/>
    <w:rsid w:val="008D3958"/>
    <w:rsid w:val="008F0218"/>
    <w:rsid w:val="0090527E"/>
    <w:rsid w:val="009225F4"/>
    <w:rsid w:val="009732F3"/>
    <w:rsid w:val="00977B11"/>
    <w:rsid w:val="009956EE"/>
    <w:rsid w:val="009B5709"/>
    <w:rsid w:val="009C691A"/>
    <w:rsid w:val="009E3ABD"/>
    <w:rsid w:val="00A21146"/>
    <w:rsid w:val="00A2729A"/>
    <w:rsid w:val="00A27AF8"/>
    <w:rsid w:val="00A45D83"/>
    <w:rsid w:val="00A85E62"/>
    <w:rsid w:val="00A8772F"/>
    <w:rsid w:val="00A95D38"/>
    <w:rsid w:val="00AA70AF"/>
    <w:rsid w:val="00AA7CCD"/>
    <w:rsid w:val="00AB15D7"/>
    <w:rsid w:val="00AC67A2"/>
    <w:rsid w:val="00AD3AEF"/>
    <w:rsid w:val="00AE3692"/>
    <w:rsid w:val="00AF5930"/>
    <w:rsid w:val="00B31E94"/>
    <w:rsid w:val="00B520D1"/>
    <w:rsid w:val="00B53C3E"/>
    <w:rsid w:val="00B92E47"/>
    <w:rsid w:val="00B978A1"/>
    <w:rsid w:val="00BA1247"/>
    <w:rsid w:val="00BD7C1C"/>
    <w:rsid w:val="00BF52A9"/>
    <w:rsid w:val="00BF6DE9"/>
    <w:rsid w:val="00C005C4"/>
    <w:rsid w:val="00C52C8E"/>
    <w:rsid w:val="00C7279E"/>
    <w:rsid w:val="00CA7551"/>
    <w:rsid w:val="00D22445"/>
    <w:rsid w:val="00D24BC0"/>
    <w:rsid w:val="00D26BBA"/>
    <w:rsid w:val="00D2754D"/>
    <w:rsid w:val="00D322F7"/>
    <w:rsid w:val="00D3741E"/>
    <w:rsid w:val="00D436DF"/>
    <w:rsid w:val="00D50018"/>
    <w:rsid w:val="00D544A1"/>
    <w:rsid w:val="00D54BCC"/>
    <w:rsid w:val="00D70AD9"/>
    <w:rsid w:val="00D84EE9"/>
    <w:rsid w:val="00D955BB"/>
    <w:rsid w:val="00DA0680"/>
    <w:rsid w:val="00DA26EB"/>
    <w:rsid w:val="00DC5ABA"/>
    <w:rsid w:val="00DD1146"/>
    <w:rsid w:val="00DF5903"/>
    <w:rsid w:val="00E04C06"/>
    <w:rsid w:val="00E05401"/>
    <w:rsid w:val="00E16820"/>
    <w:rsid w:val="00E23ADF"/>
    <w:rsid w:val="00E45A14"/>
    <w:rsid w:val="00E66741"/>
    <w:rsid w:val="00E74C48"/>
    <w:rsid w:val="00E775EE"/>
    <w:rsid w:val="00E84F98"/>
    <w:rsid w:val="00E93DE5"/>
    <w:rsid w:val="00EF3D46"/>
    <w:rsid w:val="00F33630"/>
    <w:rsid w:val="00F34B7D"/>
    <w:rsid w:val="00F57BB7"/>
    <w:rsid w:val="00F61514"/>
    <w:rsid w:val="00FE04BB"/>
    <w:rsid w:val="00FE40A7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E4598"/>
  <w15:chartTrackingRefBased/>
  <w15:docId w15:val="{9515401F-BF22-498E-BB87-DE6CF56F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ontent arial"/>
    <w:qFormat/>
    <w:rsid w:val="00874C7B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517A9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A9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7A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Заголовок Знак"/>
    <w:basedOn w:val="a0"/>
    <w:link w:val="a3"/>
    <w:rsid w:val="00517A9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a5">
    <w:name w:val="Intense Emphasis"/>
    <w:basedOn w:val="a0"/>
    <w:uiPriority w:val="21"/>
    <w:qFormat/>
    <w:rsid w:val="00517A9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paragraph" w:styleId="a6">
    <w:name w:val="Subtitle"/>
    <w:basedOn w:val="a"/>
    <w:next w:val="a"/>
    <w:link w:val="a7"/>
    <w:uiPriority w:val="11"/>
    <w:qFormat/>
    <w:rsid w:val="00517A9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A95"/>
    <w:rPr>
      <w:caps/>
      <w:color w:val="404040" w:themeColor="text1" w:themeTint="BF"/>
      <w:spacing w:val="2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7A9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17A9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17A9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A9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7A9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17A9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517A9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9">
    <w:name w:val="Strong"/>
    <w:basedOn w:val="a0"/>
    <w:uiPriority w:val="22"/>
    <w:qFormat/>
    <w:rsid w:val="00517A95"/>
    <w:rPr>
      <w:b/>
      <w:bCs/>
    </w:rPr>
  </w:style>
  <w:style w:type="character" w:styleId="aa">
    <w:name w:val="Emphasis"/>
    <w:basedOn w:val="a0"/>
    <w:uiPriority w:val="20"/>
    <w:qFormat/>
    <w:rsid w:val="00517A95"/>
    <w:rPr>
      <w:i/>
      <w:iCs/>
      <w:color w:val="000000" w:themeColor="text1"/>
    </w:rPr>
  </w:style>
  <w:style w:type="paragraph" w:styleId="ab">
    <w:name w:val="No Spacing"/>
    <w:uiPriority w:val="1"/>
    <w:qFormat/>
    <w:rsid w:val="00517A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17A9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22">
    <w:name w:val="Цитата 2 Знак"/>
    <w:basedOn w:val="a0"/>
    <w:link w:val="21"/>
    <w:uiPriority w:val="29"/>
    <w:rsid w:val="00517A9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17A9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17A95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517A95"/>
    <w:rPr>
      <w:i/>
      <w:iCs/>
      <w:color w:val="595959" w:themeColor="text1" w:themeTint="A6"/>
    </w:rPr>
  </w:style>
  <w:style w:type="character" w:styleId="af">
    <w:name w:val="Subtle Reference"/>
    <w:basedOn w:val="a0"/>
    <w:uiPriority w:val="31"/>
    <w:qFormat/>
    <w:rsid w:val="00517A9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17A95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517A95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17A9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3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31E94"/>
  </w:style>
  <w:style w:type="paragraph" w:styleId="af5">
    <w:name w:val="footer"/>
    <w:basedOn w:val="a"/>
    <w:link w:val="af6"/>
    <w:uiPriority w:val="99"/>
    <w:unhideWhenUsed/>
    <w:rsid w:val="00B3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31E94"/>
  </w:style>
  <w:style w:type="character" w:styleId="af7">
    <w:name w:val="Hyperlink"/>
    <w:uiPriority w:val="99"/>
    <w:unhideWhenUsed/>
    <w:rsid w:val="00EF3D46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05523F"/>
    <w:rPr>
      <w:color w:val="954F72" w:themeColor="followedHyperlink"/>
      <w:u w:val="single"/>
    </w:rPr>
  </w:style>
  <w:style w:type="table" w:styleId="af9">
    <w:name w:val="Table Grid"/>
    <w:basedOn w:val="a1"/>
    <w:uiPriority w:val="39"/>
    <w:rsid w:val="0068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Grid Table Light"/>
    <w:basedOn w:val="a1"/>
    <w:uiPriority w:val="40"/>
    <w:rsid w:val="00687F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5">
    <w:name w:val="Grid Table 2 Accent 5"/>
    <w:basedOn w:val="a1"/>
    <w:uiPriority w:val="47"/>
    <w:rsid w:val="00BF52A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fb">
    <w:name w:val="annotation reference"/>
    <w:basedOn w:val="a0"/>
    <w:uiPriority w:val="99"/>
    <w:semiHidden/>
    <w:unhideWhenUsed/>
    <w:rsid w:val="00AC67A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C67A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C67A2"/>
    <w:rPr>
      <w:rFonts w:ascii="Arial" w:hAnsi="Arial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C67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C67A2"/>
    <w:rPr>
      <w:rFonts w:ascii="Arial" w:hAnsi="Arial"/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AC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C67A2"/>
    <w:rPr>
      <w:rFonts w:ascii="Segoe UI" w:hAnsi="Segoe UI" w:cs="Segoe UI"/>
      <w:sz w:val="18"/>
      <w:szCs w:val="18"/>
    </w:rPr>
  </w:style>
  <w:style w:type="character" w:styleId="aff2">
    <w:name w:val="Unresolved Mention"/>
    <w:basedOn w:val="a0"/>
    <w:uiPriority w:val="99"/>
    <w:semiHidden/>
    <w:unhideWhenUsed/>
    <w:rsid w:val="006B40B5"/>
    <w:rPr>
      <w:color w:val="808080"/>
      <w:shd w:val="clear" w:color="auto" w:fill="E6E6E6"/>
    </w:rPr>
  </w:style>
  <w:style w:type="paragraph" w:styleId="aff3">
    <w:name w:val="List Paragraph"/>
    <w:basedOn w:val="a"/>
    <w:uiPriority w:val="34"/>
    <w:qFormat/>
    <w:rsid w:val="00E8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na\Desktop\addesigns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3C45-A9B1-488E-AE6F-972C977D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Alena</cp:lastModifiedBy>
  <cp:revision>6</cp:revision>
  <dcterms:created xsi:type="dcterms:W3CDTF">2023-09-20T08:27:00Z</dcterms:created>
  <dcterms:modified xsi:type="dcterms:W3CDTF">2023-09-22T13:59:00Z</dcterms:modified>
</cp:coreProperties>
</file>